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034b" w14:textId="e5a0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2016 жылғы 25 ақпандағы "Павлодар облысының индустриялық-инновациялық даму басқармасы" мемлекеттік мекемесі туралы ережені бекіту туралы" № 67/2 қаулысының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2017 жылғы 15 қарашадағы № 355/6 қаулысы. Павлодар облысының Әділет департаментінде 2017 жылғы 29 қарашада № 5712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2016 жылғы 25 ақпандағы "Павлодар облысының индустриялық-инновациялық даму басқармасы" мемлекеттік мекемесі туралы ережені бекіту туралы" № 67/2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4979 болып тіркелген, 2016 жылғы 18 наурызда "Регион.кz"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индустриялық-инновациялық даму басқармасы" мемлекеттік мекемесі заңнамада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