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b7c8c" w14:textId="ebb7c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облысының Құрмет грамотасымен наградтау туралы ережені бекіту туралы</w:t>
      </w:r>
    </w:p>
    <w:p>
      <w:pPr>
        <w:spacing w:after="0"/>
        <w:ind w:left="0"/>
        <w:jc w:val="both"/>
      </w:pPr>
      <w:r>
        <w:rPr>
          <w:rFonts w:ascii="Times New Roman"/>
          <w:b w:val="false"/>
          <w:i w:val="false"/>
          <w:color w:val="000000"/>
          <w:sz w:val="28"/>
        </w:rPr>
        <w:t>Павлодар облыстық мәслихатының 2017 жылғы 22 қарашадағы № 168/17 шешімі. Павлодар облысының Әділет департаментінде 2017 жылғы 08 желтоқсанда № 5721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12-3) тармақшасына сәйкес, Павлодар облыстық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Павлодар облысының Құрмет грамотасымен наградтау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Павлодар облыстық мәслихатының 2014 жылғы 28 наурыздағы "Павлодар облысының Құрмет грамотасымен марапаттау жөнінде Ережесін бекіту туралы" № 258/29 (нормативтік құқықтық актілердің мемлекеттік тіркеу тізілімінде № 3777 болып тіркелген, 2014 жылғы 13 мамырда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жойылған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облыстық мәслихаттың азаматтардың құқықтары мен заңды мүдделерін қамтамасыз ету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Крук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Берковский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r>
              <w:br/>
            </w:r>
            <w:r>
              <w:rPr>
                <w:rFonts w:ascii="Times New Roman"/>
                <w:b w:val="false"/>
                <w:i w:val="false"/>
                <w:color w:val="000000"/>
                <w:sz w:val="20"/>
              </w:rPr>
              <w:t>(VІ сайланған ХVIІ сессиясы)</w:t>
            </w:r>
            <w:r>
              <w:br/>
            </w:r>
            <w:r>
              <w:rPr>
                <w:rFonts w:ascii="Times New Roman"/>
                <w:b w:val="false"/>
                <w:i w:val="false"/>
                <w:color w:val="000000"/>
                <w:sz w:val="20"/>
              </w:rPr>
              <w:t>2017 жылғы 22 қарашадағы</w:t>
            </w:r>
            <w:r>
              <w:br/>
            </w:r>
            <w:r>
              <w:rPr>
                <w:rFonts w:ascii="Times New Roman"/>
                <w:b w:val="false"/>
                <w:i w:val="false"/>
                <w:color w:val="000000"/>
                <w:sz w:val="20"/>
              </w:rPr>
              <w:t>№ 168/17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Павлодар облысының Құрмет грамотасымен наградтау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ереже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облыстың Құрмет грамотасымен наградттауға ұсыну және оны тапсыру тәртібін анықтайды.</w:t>
      </w:r>
    </w:p>
    <w:bookmarkEnd w:id="7"/>
    <w:bookmarkStart w:name="z10" w:id="8"/>
    <w:p>
      <w:pPr>
        <w:spacing w:after="0"/>
        <w:ind w:left="0"/>
        <w:jc w:val="both"/>
      </w:pPr>
      <w:r>
        <w:rPr>
          <w:rFonts w:ascii="Times New Roman"/>
          <w:b w:val="false"/>
          <w:i w:val="false"/>
          <w:color w:val="000000"/>
          <w:sz w:val="28"/>
        </w:rPr>
        <w:t>
      2. Павлодар облысының Құрмет грамотасымен экономиканың, әлеуметтік саланың, ғылым, мәдениет, білім берудің дамуына, ұлтаралық келісім мен өзара түсінушіліктің, әскери және қоғамдық, сондай-ақ өзге де мемлекеттік қызметтің және аймақтағы қоғамдық қызметтің нығаюына қосқан жеке үлесі және айтарлықтай жетістіктерге жеткені үшін азаматтар наградталады.</w:t>
      </w:r>
    </w:p>
    <w:bookmarkEnd w:id="8"/>
    <w:bookmarkStart w:name="z11" w:id="9"/>
    <w:p>
      <w:pPr>
        <w:spacing w:after="0"/>
        <w:ind w:left="0"/>
        <w:jc w:val="both"/>
      </w:pPr>
      <w:r>
        <w:rPr>
          <w:rFonts w:ascii="Times New Roman"/>
          <w:b w:val="false"/>
          <w:i w:val="false"/>
          <w:color w:val="000000"/>
          <w:sz w:val="28"/>
        </w:rPr>
        <w:t>
      3. Павлодар облысының Құрмет грамотасымен наградтау үшін ұсынымдар еңбек, шығармашылық ұжымдармен, қалалық, аудандық атқарушы және өкілді органдарымен, қоғамдық бірлестіктермен, демократияның, достық пен қоғамдық ынтымақтастықтың нығаюына, Павлодар облысының аумағында әлеуметтік және экономикалық саясаттың қалыптасуы мен іске асырылуына қомақты үлесін қосқаны үшін енгізіледі.</w:t>
      </w:r>
    </w:p>
    <w:bookmarkEnd w:id="9"/>
    <w:p>
      <w:pPr>
        <w:spacing w:after="0"/>
        <w:ind w:left="0"/>
        <w:jc w:val="both"/>
      </w:pPr>
      <w:r>
        <w:rPr>
          <w:rFonts w:ascii="Times New Roman"/>
          <w:b w:val="false"/>
          <w:i w:val="false"/>
          <w:color w:val="000000"/>
          <w:sz w:val="28"/>
        </w:rPr>
        <w:t>
      4. Белгіленген үлгідегі наградтау парағында наградталушының жеке басын, саладағы және берілген ұжымдағы жұмысының жалпы еңбек өтілін, оның нақты сіңірген еңбектерін сипаттайтын мәліметтер, жұмысының сапасы мен тиімділігі туралы деректер мазмұндалады.</w:t>
      </w:r>
    </w:p>
    <w:p>
      <w:pPr>
        <w:spacing w:after="0"/>
        <w:ind w:left="0"/>
        <w:jc w:val="both"/>
      </w:pPr>
      <w:r>
        <w:rPr>
          <w:rFonts w:ascii="Times New Roman"/>
          <w:b w:val="false"/>
          <w:i w:val="false"/>
          <w:color w:val="000000"/>
          <w:sz w:val="28"/>
        </w:rPr>
        <w:t>
      Наградтау парағына кәсіпорынның, ұйымның, мекеменің, мемлекеттік органның басшысы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Павлодар облыстық мәслихатының 27.06.2023 </w:t>
      </w:r>
      <w:r>
        <w:rPr>
          <w:rFonts w:ascii="Times New Roman"/>
          <w:b w:val="false"/>
          <w:i w:val="false"/>
          <w:color w:val="000000"/>
          <w:sz w:val="28"/>
        </w:rPr>
        <w:t>№ 42/3</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шешімімен.</w:t>
      </w:r>
      <w:r>
        <w:br/>
      </w:r>
      <w:r>
        <w:rPr>
          <w:rFonts w:ascii="Times New Roman"/>
          <w:b w:val="false"/>
          <w:i w:val="false"/>
          <w:color w:val="000000"/>
          <w:sz w:val="28"/>
        </w:rPr>
        <w:t>
</w:t>
      </w:r>
    </w:p>
    <w:bookmarkStart w:name="z13" w:id="10"/>
    <w:p>
      <w:pPr>
        <w:spacing w:after="0"/>
        <w:ind w:left="0"/>
        <w:jc w:val="left"/>
      </w:pPr>
      <w:r>
        <w:rPr>
          <w:rFonts w:ascii="Times New Roman"/>
          <w:b/>
          <w:i w:val="false"/>
          <w:color w:val="000000"/>
        </w:rPr>
        <w:t xml:space="preserve"> 2-тарау. Павлодар облысының Құрмет грамотасының сипаттамасы</w:t>
      </w:r>
    </w:p>
    <w:bookmarkEnd w:id="10"/>
    <w:bookmarkStart w:name="z14" w:id="11"/>
    <w:p>
      <w:pPr>
        <w:spacing w:after="0"/>
        <w:ind w:left="0"/>
        <w:jc w:val="both"/>
      </w:pPr>
      <w:r>
        <w:rPr>
          <w:rFonts w:ascii="Times New Roman"/>
          <w:b w:val="false"/>
          <w:i w:val="false"/>
          <w:color w:val="000000"/>
          <w:sz w:val="28"/>
        </w:rPr>
        <w:t>
      5. Павлодар облысының Құрмет грамотасының формасы:</w:t>
      </w:r>
    </w:p>
    <w:bookmarkEnd w:id="11"/>
    <w:p>
      <w:pPr>
        <w:spacing w:after="0"/>
        <w:ind w:left="0"/>
        <w:jc w:val="both"/>
      </w:pPr>
      <w:r>
        <w:rPr>
          <w:rFonts w:ascii="Times New Roman"/>
          <w:b w:val="false"/>
          <w:i w:val="false"/>
          <w:color w:val="000000"/>
          <w:sz w:val="28"/>
        </w:rPr>
        <w:t>
       - қазақ тілінде: Павлодар облысының Құрмет грамотасы;</w:t>
      </w:r>
    </w:p>
    <w:p>
      <w:pPr>
        <w:spacing w:after="0"/>
        <w:ind w:left="0"/>
        <w:jc w:val="both"/>
      </w:pPr>
      <w:r>
        <w:rPr>
          <w:rFonts w:ascii="Times New Roman"/>
          <w:b w:val="false"/>
          <w:i w:val="false"/>
          <w:color w:val="000000"/>
          <w:sz w:val="28"/>
        </w:rPr>
        <w:t>
       - орыс тілінде: Почетная грамота Павлодарской области.</w:t>
      </w:r>
    </w:p>
    <w:p>
      <w:pPr>
        <w:spacing w:after="0"/>
        <w:ind w:left="0"/>
        <w:jc w:val="both"/>
      </w:pPr>
      <w:r>
        <w:rPr>
          <w:rFonts w:ascii="Times New Roman"/>
          <w:b w:val="false"/>
          <w:i w:val="false"/>
          <w:color w:val="000000"/>
          <w:sz w:val="28"/>
        </w:rPr>
        <w:t>
      Құрмет грамотасы қосымша жапсырмасы бар, сыртқы жағында Қазақстан Республикасының елтаңбасы бейнеленген және қазақ тілінде "ҚҰРМЕТ ГРАМОТАСЫ" және орыс тілінде "ПОЧЕТНАЯ ГРАМОТА" жазулары бар көгілдір түсті папкадан тұрады.</w:t>
      </w:r>
    </w:p>
    <w:p>
      <w:pPr>
        <w:spacing w:after="0"/>
        <w:ind w:left="0"/>
        <w:jc w:val="both"/>
      </w:pPr>
      <w:r>
        <w:rPr>
          <w:rFonts w:ascii="Times New Roman"/>
          <w:b w:val="false"/>
          <w:i w:val="false"/>
          <w:color w:val="000000"/>
          <w:sz w:val="28"/>
        </w:rPr>
        <w:t>
      Қосымша жапсырма баспаханалық тәсілмен кеңейтілген түрінде қалың жылтыратылған қағаздан дайындалады. Қосымша жапсырманың сыртқы жағының жоғарғы бөлігінде Қазақстан Республикасының елтаңбасы мен қазақ тілінде "Павлодар облысы" және төменгі бөлігінде орыс тілінде "Павлодарская область" жазулары бейнеленген.</w:t>
      </w:r>
    </w:p>
    <w:p>
      <w:pPr>
        <w:spacing w:after="0"/>
        <w:ind w:left="0"/>
        <w:jc w:val="both"/>
      </w:pPr>
      <w:r>
        <w:rPr>
          <w:rFonts w:ascii="Times New Roman"/>
          <w:b w:val="false"/>
          <w:i w:val="false"/>
          <w:color w:val="000000"/>
          <w:sz w:val="28"/>
        </w:rPr>
        <w:t>
      Қосымша жапсырманың ішкі жағының оң және сол жағында Қазақстан Республикасының елтаңбасы бейнеленген және сол жағында қазақ тілінде "ҚҰРМЕТ ГРАМОТАСЫ" және оң жағында орыс тілінде "ПОЧЕТНАЯ ГРАМОТА" жазулары бар.</w:t>
      </w:r>
    </w:p>
    <w:p>
      <w:pPr>
        <w:spacing w:after="0"/>
        <w:ind w:left="0"/>
        <w:jc w:val="both"/>
      </w:pPr>
      <w:r>
        <w:rPr>
          <w:rFonts w:ascii="Times New Roman"/>
          <w:b w:val="false"/>
          <w:i w:val="false"/>
          <w:color w:val="000000"/>
          <w:sz w:val="28"/>
        </w:rPr>
        <w:t>
      Қосымша жапсырманың сол жағынан мемлекеттік тілде наградталушының тегін, атын, әкесінің атын және сіңірген еңбегін атап көрсету үшін арнайы орын белгіленген.</w:t>
      </w:r>
    </w:p>
    <w:p>
      <w:pPr>
        <w:spacing w:after="0"/>
        <w:ind w:left="0"/>
        <w:jc w:val="both"/>
      </w:pPr>
      <w:r>
        <w:rPr>
          <w:rFonts w:ascii="Times New Roman"/>
          <w:b w:val="false"/>
          <w:i w:val="false"/>
          <w:color w:val="000000"/>
          <w:sz w:val="28"/>
        </w:rPr>
        <w:t>
      Қосымша жапсырманың оң жағынан орыс тілінде наградталушының тегін, атын, әкесінің және сіңірген еңбегін атап көрсету үшін арнайы орын белгіленген.</w:t>
      </w:r>
    </w:p>
    <w:bookmarkStart w:name="z15" w:id="12"/>
    <w:p>
      <w:pPr>
        <w:spacing w:after="0"/>
        <w:ind w:left="0"/>
        <w:jc w:val="left"/>
      </w:pPr>
      <w:r>
        <w:rPr>
          <w:rFonts w:ascii="Times New Roman"/>
          <w:b/>
          <w:i w:val="false"/>
          <w:color w:val="000000"/>
        </w:rPr>
        <w:t xml:space="preserve"> 3-тарау. Павлодар облысының Құрмет грамотасын тапсыру тәртібі</w:t>
      </w:r>
    </w:p>
    <w:bookmarkEnd w:id="12"/>
    <w:p>
      <w:pPr>
        <w:spacing w:after="0"/>
        <w:ind w:left="0"/>
        <w:jc w:val="both"/>
      </w:pPr>
      <w:r>
        <w:rPr>
          <w:rFonts w:ascii="Times New Roman"/>
          <w:b w:val="false"/>
          <w:i w:val="false"/>
          <w:color w:val="000000"/>
          <w:sz w:val="28"/>
        </w:rPr>
        <w:t>
      6. Павлодар облысының Құрмет грамотасымен наградтау туралы шешім Павлодар облыстық мәслихаты төрағасының және Павлодар облысы әкімінің ұсынысы бойынша Павлодар облысының тиісті мәслихатының сессиясында қабылданады.</w:t>
      </w:r>
    </w:p>
    <w:p>
      <w:pPr>
        <w:spacing w:after="0"/>
        <w:ind w:left="0"/>
        <w:jc w:val="both"/>
      </w:pPr>
      <w:r>
        <w:rPr>
          <w:rFonts w:ascii="Times New Roman"/>
          <w:b w:val="false"/>
          <w:i w:val="false"/>
          <w:color w:val="000000"/>
          <w:sz w:val="28"/>
        </w:rPr>
        <w:t>
      Құрмет грамотасына облыс мәслихатының төрағысы және Павлодар облысының әкімі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Павлодар облыстық мәслихатының 27.06.2023 </w:t>
      </w:r>
      <w:r>
        <w:rPr>
          <w:rFonts w:ascii="Times New Roman"/>
          <w:b w:val="false"/>
          <w:i w:val="false"/>
          <w:color w:val="000000"/>
          <w:sz w:val="28"/>
        </w:rPr>
        <w:t>№ 42/3</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Павлодар облысының Құрмет грамотасын тапсыру салтанатты түрде Павлодар облысы мәслихатының төрағысымен және Павлодар облысының әкімімен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Павлодар облыстық мәслихатының 27.06.2023 </w:t>
      </w:r>
      <w:r>
        <w:rPr>
          <w:rFonts w:ascii="Times New Roman"/>
          <w:b w:val="false"/>
          <w:i w:val="false"/>
          <w:color w:val="000000"/>
          <w:sz w:val="28"/>
        </w:rPr>
        <w:t>№ 42/3</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Павлодар облысының Құрмет грамотасымен наградтау бойынша алдын ала қарастыру және ұсыныстарды дайындау үшін келіп түскен құжаттар Павлодар облысы мәслихатының жанында құрылған азаматтардың құқықтары мен заңды мүдделерін қамтамасыз ету, шағын және орта бизнес жөніндегі тұрақты комиссиясына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Павлодар облыстық мәслихатының 27.06.2023 </w:t>
      </w:r>
      <w:r>
        <w:rPr>
          <w:rFonts w:ascii="Times New Roman"/>
          <w:b w:val="false"/>
          <w:i w:val="false"/>
          <w:color w:val="000000"/>
          <w:sz w:val="28"/>
        </w:rPr>
        <w:t>№ 42/3</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шешімімен.</w:t>
      </w:r>
      <w:r>
        <w:br/>
      </w:r>
      <w:r>
        <w:rPr>
          <w:rFonts w:ascii="Times New Roman"/>
          <w:b w:val="false"/>
          <w:i w:val="false"/>
          <w:color w:val="000000"/>
          <w:sz w:val="28"/>
        </w:rPr>
        <w:t>
</w:t>
      </w:r>
    </w:p>
    <w:bookmarkStart w:name="z19" w:id="13"/>
    <w:p>
      <w:pPr>
        <w:spacing w:after="0"/>
        <w:ind w:left="0"/>
        <w:jc w:val="both"/>
      </w:pPr>
      <w:r>
        <w:rPr>
          <w:rFonts w:ascii="Times New Roman"/>
          <w:b w:val="false"/>
          <w:i w:val="false"/>
          <w:color w:val="000000"/>
          <w:sz w:val="28"/>
        </w:rPr>
        <w:t>
      9. Наградтау бойынша материалдар Павлодар облысының өкілді органдарында сақталады.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