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6d53" w14:textId="4a36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кейбір елді мекендерін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2017 жылғы 22 қарашадағы № 9 және Павлодар облыстық мәслихатының 2017 жылғы 22 қарашадағы № 167/17 бірлескен қаулысы мен шешімі. Павлодар облысының Әділет департаментінде 2017 жылғы 11 желтоқсанда № 5728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сәйкес, Баянауыл, Качир, Шарбақты аудандарының және Екібастұз қаласының өкілді және атқарушы органдарының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 таратылсын және есептік деректерден шығарылсын: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Баянауыл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есептік деректерден шығару және оның аумағын Баянауыл ауданы Күркелі ауылдық округі Қойтас ауылының құрамына енгізу арқылы Баянауыл ауданының Желтау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Качир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кейіннен есептік деректерден шығару және оның аумағын Качир ауданы Жаңабет ауылының құрамына енгізу арқылы Бобров ауылдық округінің Боборо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кейіннен есептік деректерден шығару және оның аумағын Качир ауданы Львовка ауылының құрамына енгізу арқылы Верный ауылдық округінің Тимофеевка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кейіннен есептік деректерден шығару және оның аумағын Качир ауданы Березовка ауылының құрамына енгізу арқылы Воскресен ауылдық округінің Малые Березняки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кейіннен есептік деректерден шығару және оның аумағын Качир ауданы Октябрьское ауылының құрамына енгізу арқылы Октябрь ауылдық округінің Благовещенка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кейіннен есептік деректерден шығару және оның аумағын Качир ауданы Октябрьское ауылының құрамына енгізу арқылы Октябрь ауылдық округінің Мотогул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Шарбақты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есептік деректерден шығару және олардың аумағын Алексеевка ауылдық округі Алексеевка ауылының құрамына енгізу арқылы Шарбақты ауданы Алексеевка ауылдық округінің Бөріктал және Каховка ауылдары;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есептік деректерден шығару және оның аумағын Сосновка ауылдық округі Сосновка ауылының құрамына енгізу арқылы Шарбақты ауданы Сосновка ауылдық округінің Софиевка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есептік деректерден шығару және оның аумағын Жылы-Бұлақ ауылдық округі Жылы-Бұлақ ауылының құрамына енгізу арқылы Шарбақты ауданы Жылы-Бұлақ ауылдық округінің Қос-Құдық ауылы;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есептік деректерден шығару және олардың аумағын Галкин ауылдық округі Галкин ауылының құрамына енгізу арқылы Шарбақты ауданы Галкин ауылдық округінің Марьяновка және Кұлат ауылдары;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есептік деректерден шығару және олардың аумағын Шалдай ауылдық округі Шалдай ауылының құрамына енгізу арқылы Шарбақты ауданы Шалдай ауылдық округінің Бозалан және Сүгір ауылдары;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Екібастұз қаласы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 мәртебесінен айырылуына байланысты есептік деректерден шығару және оның аумағын Екібастұз қаласы Төрт-Құдық ауылдық округінің Төрт-Құдық ауылының құрамына енгізу арқылы Екібастұз қаласы Төрт-Құдық ауылдық округінің 112 Разъезд ауылы.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және шешімнің орындалуын бақылау азаматтардың құқығы мен заңды мүдделерін қамтамасыз ету мәселелері жөніндегі облыстық мәслихаттың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