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033c" w14:textId="deb0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2017 жылғы 28 ақпандағы № 233/8 қаулысы. Павлодар облысының Әділет департаментінде 2017 жылғы 15 наурызда № 5406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 сәйкес,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қаласы әкімдігінің кейбір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қаласы әкімдігінің 2015 жылғы 12 тамыздағы "Павлодар қаласының тұрғын үй-коммуналдық шаруашылық, жолаушылар көлігі және автомобиль жолдары бөлімі" мемлекеттік мекемесі туралы Ережені бекіту туралы" № 994/15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4704 болып тіркелген, 2015 жылғы 28 қыркүйектегі № 181 "Сатып Алу Ақпарат"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қаласы әкімдігінің 2016 жылғы 1 наурыздағы "Павлодар қаласы қаржы бөлімі" мемлекеттік мекемесінің Ережесін бекіту туралы" № 236/5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5004 болып тіркелген, 2016 жылғы 8 сәуірдегі № 14 "Регион.KZ"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қала әкімінің аппарат басшысы Б.Т. Байжановқа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Әшімбетов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