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9ca0" w14:textId="d6c9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2016 жылғы 23 ақпандағы "Павлодар қаласы әкімдігі атқарушы органдарының "Б" корпусы мемлекеттік әкімшілік қызметшілерінің қызметін бағалау әдістемесін бекіту туралы" № 178/4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2017 жылғы 6 наурыздағы № 273/9 қаулысы. Павлодар облысының Әділет департаментінде 2017 жылғы 17 наурызда № 5412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сәйкес,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қаласы әкімдігінің 2016 жылғы 23 ақпандағы "Павлодар қаласы әкімдігі атқарушы органдарының "Б" корпусы мемлекеттік әкімшілік қызметшілерінің қызметін бағалау әдістемесін бекіту туралы" № 178/4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4961 болып тіркелген, 2016 жылғы 18 маусымдағы "Сарыарқа самалы", "Звезда Прииртышья"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қала әкімі аппаратының басшысы Б.Т. Байжановқа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