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3d7c" w14:textId="4123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10 сәуірдегі № 391/12 қаулысы. Павлодар облысының Әділет департаментінде 2017 жылғы 27 сәуірде № 5481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Павлодар қаласы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әкімдігінің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Павлодар қаласы әкімдігінің 2014 жылғы 29 тамыздағы "Ленин кенті әкімінің аппараты" мемлекеттік мекемесі туралы ережені бекіту туралы" № 1202/9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4032 болып тіркелген, 2014 жылғы 3 қазанда "Шаһар" газетінде, 2014 жылғы 6 қазанда "Версия" газетінде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Павлодар қаласы әкімдігінің 2014 жылғы 24 қарашадағы "Павлодар ауылы әкімінің аппараты" мемлекеттік мекемесі туралы Ережені бекіту туралы" № 1597/16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4212 болып тіркелген, 2014 жылғы 22 желтоқсанда "Версия" газетінде, 2014 жылғы 26 желтоқсанда "Шаһар" газетінде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Павлодар қаласы әкімдігінің 2014 жылғы 26 қарашадағы "Жетекші ауылы әкімінің аппараты" мемлекеттік мекемесі туралы Ережені бекіту туралы" № 1605/16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4213 болып тіркелген, 2014 жылғы 26 желтоқсанда "Шаһар" газетінде, 2015 жылғы 19 қаңтарда "Версия" газетінде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Павлодар қаласы әкімдігінің 2014 жылғы 26 қарашадағы "Кенжекөл ауылдық округі әкімінің аппараты" мемлекеттік мекемесі туралы Ережені бекіту туралы" № 1606/16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4215 болып тіркелген, 2014 жылғы 26 желтоқсанда "Шаһар" газетінде, 2015 жылғы 19 қаңтарда "Версия" газетінде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Павлодар қаласы әкімдігінің 2014 жылғы 03 желтоқсандағы "Павлодар қаласы кәсіпкерлік және ауыл шаруашылық бөлімі" мемлекеттік мекемесі туралы Ережені бекіту туралы" № 1616/16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4250 болып тіркелген, 2015 жылғы 16 қаңтарда "Шаһар" газетінде, 2015 жылғы 19 қаңтарда "Версия" газетінде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Павлодар қаласы әкімдігінің 2015 жылғы 17 ақпандағы "Павлодар қаласы дене шынықтыру және спорт бөлімі" мемлекеттік мекемесінің Ережесін бекіту туралы" № 198/4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4346 болып тіркелген, 2015 жылғы 20 наурызда "Шаһар" газетінде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Павлодар қаласы әкімдігінің 2015 жылғы 4 наурыздағы "Павлодар қаласы білім беру бөлімі" мемлекеттік мекемесінің Ережесін бекіту туралы" № 268/5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4400 болып тіркелген, 2015 жылғы 30 сәуірде "Наша Жизнь" газетінде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Павлодар қаласы әкімдігінің 2015 жылғы 10 наурыздағы "Павлодар қаласының азаматтық хал актілерін тіркеу бөлімі" мемлекеттік мекемесінің Ережесін бекіту туралы" № 274/5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4375 болып тіркелген, 2015 жылғы 27 наурызда "Шаһар" газетінде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Павлодар қаласы әкімдігінің 2015 жылғы 11 наурыздағы "Павлодар қаласы әкімінің аппараты" мемлекеттік мекемесі туралы Ережені бекіту туралы" № 277/5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4359 болып тіркелген, 2015 жылғы 20 наурызда "Шаһар" газетінде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Павлодар қаласы әкімдігінің 2015 жылғы 5 мамырдағы "Мойылды ауылы әкімінің аппараты" мемлекеттік мекемесі туралы Ережені бекіту туралы" № 562/9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4508 болып тіркелген, 2015 жылғы 8 шілдеде "Ел Ақпарат" газетінде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Павлодар қаласы әкімдігінің 2015 жылғы 19 мамырдағы "Павлодар қаласы әкімдігінің 2015 жылғы 11 наурыздағы "Павлодар қаласы әкімінің аппараты" мемлекеттік мекемесі туралы Ережені бекіту туралы" № 277/5 қаулысына өзгеріс енгізу туралы" № 593/10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4504 болып тіркелген, 2015 жылғы 4 маусымда "Наша Жизнь" газетінде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Павлодар қаласы әкімдігінің 2015 жылғы 24 маусымдағы "Павлодар қаласы әкімдігінің 2014 жылғы 3 желтоқсандағы "Павлодар қаласы кәсіпкерлік және ауыл шаруашылық бөлімі" мемлекеттік мекемесі туралы Ережені бекіту туралы" № 1616/16 қаулысына өзгерістер енгізу туралы" № 736/12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4590 болып тіркелген, 2015 жылғы 18 шілдеде "Ел Ақпарат" газетінде жарияланған).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Павлодар қаласы әкімдігінің 2016 жылғы 24 ақпандағы "Павлодар қаласы әкімдігінің 2015 жылғы 4 наурыздағы "Павлодар қаласы білім беру бөлімі" мемлекеттік мекемесінің Ережесін бекіту туралы" № 268/5 қаулысына өзгерістер енгізу туралы" № 179/4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4991 болып тіркелген, 2016 жылғы 31 наурызда "Новое время" газетінде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Павлодар қаласы әкімдігінің 2016 жылғы 30 наурыздағы "Павлодар қаласының тұрғын үй инспекциясы бөлімі" мемлекеттік мекемесінің Ережесін бекіту туралы" № 344/6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5074 болып тіркелген, 2016 жылғы 14 мамырда "Регион.KZ" газетінде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