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5428" w14:textId="1435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2016 жылғы 23 желтоқсандағы "Павлодар қаласының 2017 - 2019 жылдарға арналған бюджеті туралы" № 95/15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2017 жылғы 3 мамырдағы № 146/20 шешімі. Павлодар облысының Әділет департаментінде 2017 жылғы 19 мамырда № 5513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Павлодар қалалық мәслихатының 2016 жылғы 23 желтоқсандағы "Павлодар қаласының 2017 - 2019 жылдарға арналған бюджеті туралы" № 95/15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5334 болып тіркелген, 2017 жылғы 21 қаңтардағы № 7 "Сарыарқа Самалы" газетінде және 2017 жылғы 21 қаңтардағы № 7 "Звезда Прииртышья"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"54 164 356" сандары "57 501 194"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"45 481 767" сандары "47 161 520"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"8 023 845" сандары "9 680 930"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 "54 797 543" сандары "58 540 625"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тармақша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қаржы активтерімен операциялар бойынша сальдо - -3 363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- 3 363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 "-639 994" сандары "-1 042 875"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 "639 994" сандары "1 042 875"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146/20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2017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бірге)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9680930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3"/>
        <w:gridCol w:w="2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58540625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11044506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