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03d74" w14:textId="3403d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әкімдігінің 2017 жылғы 30 наурыздағы "Павлодар қаласы бойынша 2017 жылға мектепке дейінгі тәрбие мен оқытуға арналған мемлекеттік білім беру тапсырысын, жан басына шаққандағы қаржыландыру және ата-ананың ақы төлеу мөлшерін бекіту туралы" № 360/11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әкімдігінің 2017 жылғы 12 маусымдағы № 709/20 қаулысы. Павлодар облысының Әділет департаментінде 2017 жылғы 13 шілдеде № 5568 болып тіркелді. Күші жойылды - Павлодар облысы Павлодар қалалық әкімдігінің 2017 жылғы 21 қарашадағы № 1380/39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Павлодар қалалық әкімдігінің 21.11.2017 № 1380/39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8-1)-тармақшасына сәйкес Павлодар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қаласы әкімдігінің 2017 жылғы 30 наурыздағы "Павлодар қаласы бойынша 2017 жылға мектепке дейінгі тәрбие мен оқытуға арналған мемлекеттік білім беру тапсырысын, жан басына шаққандағы қаржыландыру және ата-ананың ақы төлеу мөлшерін бекіту туралы" № 360/11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жылғы 3 мамырда нормативтік құқықтық актілерді мемлекеттік тіркеу тізілімінде № 5485 болып тіркелген, 2017 жылғы 5 мамырда Қазақстан Республикасы нормативтік құқықтық актілерінің электрондық түрдегі эталондық бақылау банкінде жарияланған) келесі өзгерістер мен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28-жолда 4 және 6 бағанда "19805" сандары "20378"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77-жолда 3-бағанда "150" сандары "175" сандарына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жоғарыда көрсетілген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100-жолмен толықтырылсын.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Павлодар қаласы әкімінің жетекшілік ететін орынбасарына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Әшімбетов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"12"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709/20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3485"/>
        <w:gridCol w:w="1254"/>
        <w:gridCol w:w="2600"/>
        <w:gridCol w:w="657"/>
        <w:gridCol w:w="2601"/>
      </w:tblGrid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"Инара" Балаларды дамыту орталығы жауапкершілігі шектеулі серіктестігі (келісім бойынша)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