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ab1c" w14:textId="c17a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облысы Павлодар қалалық әкімдігінің 2017 жылғы 21 қарашадағы № 1380/39 қаулысы. Павлодар облысының Әділет департаментінде 2017 жылғы 08 желтоқсанда № 5722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Павлодар қаласы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Павлодар қаласы әкімдігінің 2017 жылғы 30 наурыздағы "Павлодар қаласы бойынша 2017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 360/11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5485 болып тіркелген, 2017 жылғы 5 мамырда Қазақстан Республикасы нормативтік құқықтық актілерінің эталондық бақылау банкінде жарияланған);</w:t>
      </w:r>
    </w:p>
    <w:bookmarkEnd w:id="2"/>
    <w:bookmarkStart w:name="z4" w:id="3"/>
    <w:p>
      <w:pPr>
        <w:spacing w:after="0"/>
        <w:ind w:left="0"/>
        <w:jc w:val="both"/>
      </w:pPr>
      <w:r>
        <w:rPr>
          <w:rFonts w:ascii="Times New Roman"/>
          <w:b w:val="false"/>
          <w:i w:val="false"/>
          <w:color w:val="000000"/>
          <w:sz w:val="28"/>
        </w:rPr>
        <w:t xml:space="preserve">
      2) Павлодар қаласы әкімдігінің 2017 жылғы 12 маусымдағы "Павлодар қаласы әкімдігінің 2017 жылғы 30 наурыздағы "Павлодар қаласы бойынша 2017 жылға мектепке дейінгі тәрбие мен оқытуға арналған мемлекеттік білім беру тапсырысын, жан басына шаққандағы қаржыландыру және ата-ананың ақы төлеу мөлшерін бекіту туралы" № 360/11 қаулысына өзгерістер мен толықтыру енгізу туралы" № 709/20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5568 болып тіркелген, 2017 жылғы 26 шілдеде Қазақстан Республикасы нормативтік құқықтық актілерінің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2. Осы қаулының орындалуын бақылау қала әкімінің аппарат басшысы Т. Қ. Сқақовқа жүктелсін.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