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eac40" w14:textId="dbea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Павлодар қалалық бюджеті туралы</w:t>
      </w:r>
    </w:p>
    <w:p>
      <w:pPr>
        <w:spacing w:after="0"/>
        <w:ind w:left="0"/>
        <w:jc w:val="both"/>
      </w:pPr>
      <w:r>
        <w:rPr>
          <w:rFonts w:ascii="Times New Roman"/>
          <w:b w:val="false"/>
          <w:i w:val="false"/>
          <w:color w:val="000000"/>
          <w:sz w:val="28"/>
        </w:rPr>
        <w:t>Павлодар облысы Павлодар қалалық мәслихатының 2017 жылғы 25 желтоқсандағы № 215/30 шешімі. Павлодар облысының Әділет департаментінде 2017 жылғы 29 желтоқсанда № 5769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2018 - 2020 жылдарға арналған Павлодар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2018 жылға мынадай көлемдерде бекітілсін:</w:t>
      </w:r>
    </w:p>
    <w:bookmarkEnd w:id="1"/>
    <w:p>
      <w:pPr>
        <w:spacing w:after="0"/>
        <w:ind w:left="0"/>
        <w:jc w:val="both"/>
      </w:pPr>
      <w:r>
        <w:rPr>
          <w:rFonts w:ascii="Times New Roman"/>
          <w:b w:val="false"/>
          <w:i w:val="false"/>
          <w:color w:val="000000"/>
          <w:sz w:val="28"/>
        </w:rPr>
        <w:t>
      1) кірістер – 67 673 248 мың теңге, оның ішінде:</w:t>
      </w:r>
    </w:p>
    <w:p>
      <w:pPr>
        <w:spacing w:after="0"/>
        <w:ind w:left="0"/>
        <w:jc w:val="both"/>
      </w:pPr>
      <w:r>
        <w:rPr>
          <w:rFonts w:ascii="Times New Roman"/>
          <w:b w:val="false"/>
          <w:i w:val="false"/>
          <w:color w:val="000000"/>
          <w:sz w:val="28"/>
        </w:rPr>
        <w:t>
      салықтық түсімдер бойынша – 48 753 148 мың теңге;</w:t>
      </w:r>
    </w:p>
    <w:p>
      <w:pPr>
        <w:spacing w:after="0"/>
        <w:ind w:left="0"/>
        <w:jc w:val="both"/>
      </w:pPr>
      <w:r>
        <w:rPr>
          <w:rFonts w:ascii="Times New Roman"/>
          <w:b w:val="false"/>
          <w:i w:val="false"/>
          <w:color w:val="000000"/>
          <w:sz w:val="28"/>
        </w:rPr>
        <w:t>
      салықтық емес түсімдер бойынша – 242 395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1 352 285 мың теңге;</w:t>
      </w:r>
    </w:p>
    <w:p>
      <w:pPr>
        <w:spacing w:after="0"/>
        <w:ind w:left="0"/>
        <w:jc w:val="both"/>
      </w:pPr>
      <w:r>
        <w:rPr>
          <w:rFonts w:ascii="Times New Roman"/>
          <w:b w:val="false"/>
          <w:i w:val="false"/>
          <w:color w:val="000000"/>
          <w:sz w:val="28"/>
        </w:rPr>
        <w:t>
      трансферттер түсімдері – 17 325 420 мың теңге;</w:t>
      </w:r>
    </w:p>
    <w:p>
      <w:pPr>
        <w:spacing w:after="0"/>
        <w:ind w:left="0"/>
        <w:jc w:val="both"/>
      </w:pPr>
      <w:r>
        <w:rPr>
          <w:rFonts w:ascii="Times New Roman"/>
          <w:b w:val="false"/>
          <w:i w:val="false"/>
          <w:color w:val="000000"/>
          <w:sz w:val="28"/>
        </w:rPr>
        <w:t>
      2) шығындар – 70 019 300 мың теңге;</w:t>
      </w:r>
    </w:p>
    <w:p>
      <w:pPr>
        <w:spacing w:after="0"/>
        <w:ind w:left="0"/>
        <w:jc w:val="both"/>
      </w:pPr>
      <w:r>
        <w:rPr>
          <w:rFonts w:ascii="Times New Roman"/>
          <w:b w:val="false"/>
          <w:i w:val="false"/>
          <w:color w:val="000000"/>
          <w:sz w:val="28"/>
        </w:rPr>
        <w:t>
      3) таза бюджеттік кредиттеу - -228 мың теңге, оның ішінде:</w:t>
      </w:r>
    </w:p>
    <w:p>
      <w:pPr>
        <w:spacing w:after="0"/>
        <w:ind w:left="0"/>
        <w:jc w:val="both"/>
      </w:pPr>
      <w:r>
        <w:rPr>
          <w:rFonts w:ascii="Times New Roman"/>
          <w:b w:val="false"/>
          <w:i w:val="false"/>
          <w:color w:val="000000"/>
          <w:sz w:val="28"/>
        </w:rPr>
        <w:t>
      бюджеттік кредиттерді өтеу - 228 мың теңге;</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-2 345 824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2 345 824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Павлодар қалалық мәслихатының 13.03.2018 </w:t>
      </w:r>
      <w:r>
        <w:rPr>
          <w:rFonts w:ascii="Times New Roman"/>
          <w:b w:val="false"/>
          <w:i w:val="false"/>
          <w:color w:val="000000"/>
          <w:sz w:val="28"/>
        </w:rPr>
        <w:t>№ 231/33</w:t>
      </w:r>
      <w:r>
        <w:rPr>
          <w:rFonts w:ascii="Times New Roman"/>
          <w:b w:val="false"/>
          <w:i w:val="false"/>
          <w:color w:val="ff0000"/>
          <w:sz w:val="28"/>
        </w:rPr>
        <w:t xml:space="preserve"> (01.01.2018 бастап қолданысқа енгізіледі); 04.06.2018 </w:t>
      </w:r>
      <w:r>
        <w:rPr>
          <w:rFonts w:ascii="Times New Roman"/>
          <w:b w:val="false"/>
          <w:i w:val="false"/>
          <w:color w:val="000000"/>
          <w:sz w:val="28"/>
        </w:rPr>
        <w:t>№ 258/36</w:t>
      </w:r>
      <w:r>
        <w:rPr>
          <w:rFonts w:ascii="Times New Roman"/>
          <w:b w:val="false"/>
          <w:i w:val="false"/>
          <w:color w:val="ff0000"/>
          <w:sz w:val="28"/>
        </w:rPr>
        <w:t xml:space="preserve"> (01.01.2018 бастап қолданысқа енгізіледі); 06.08.2018 </w:t>
      </w:r>
      <w:r>
        <w:rPr>
          <w:rFonts w:ascii="Times New Roman"/>
          <w:b w:val="false"/>
          <w:i w:val="false"/>
          <w:color w:val="000000"/>
          <w:sz w:val="28"/>
        </w:rPr>
        <w:t>№ 289/38</w:t>
      </w:r>
      <w:r>
        <w:rPr>
          <w:rFonts w:ascii="Times New Roman"/>
          <w:b w:val="false"/>
          <w:i w:val="false"/>
          <w:color w:val="ff0000"/>
          <w:sz w:val="28"/>
        </w:rPr>
        <w:t xml:space="preserve"> (01.01.2018 бастап қолданысқа енгізіледі); 10.10.2018 </w:t>
      </w:r>
      <w:r>
        <w:rPr>
          <w:rFonts w:ascii="Times New Roman"/>
          <w:b w:val="false"/>
          <w:i w:val="false"/>
          <w:color w:val="000000"/>
          <w:sz w:val="28"/>
        </w:rPr>
        <w:t>№ 312/42</w:t>
      </w:r>
      <w:r>
        <w:rPr>
          <w:rFonts w:ascii="Times New Roman"/>
          <w:b w:val="false"/>
          <w:i w:val="false"/>
          <w:color w:val="ff0000"/>
          <w:sz w:val="28"/>
        </w:rPr>
        <w:t xml:space="preserve"> (01.01.2018 бастап қолданысқа енгізіледі); 07.12.2018 </w:t>
      </w:r>
      <w:r>
        <w:rPr>
          <w:rFonts w:ascii="Times New Roman"/>
          <w:b w:val="false"/>
          <w:i w:val="false"/>
          <w:color w:val="000000"/>
          <w:sz w:val="28"/>
        </w:rPr>
        <w:t>№ 327/44</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2018 жылға арналған Павлодар қалалық бюджетінде облыстық бюджетке 22 934 016 мың теңге сомасында бюджеттік алулар көзделгені ескерілсін.</w:t>
      </w:r>
    </w:p>
    <w:bookmarkEnd w:id="2"/>
    <w:bookmarkStart w:name="z4" w:id="3"/>
    <w:p>
      <w:pPr>
        <w:spacing w:after="0"/>
        <w:ind w:left="0"/>
        <w:jc w:val="both"/>
      </w:pPr>
      <w:r>
        <w:rPr>
          <w:rFonts w:ascii="Times New Roman"/>
          <w:b w:val="false"/>
          <w:i w:val="false"/>
          <w:color w:val="000000"/>
          <w:sz w:val="28"/>
        </w:rPr>
        <w:t>
      3. Павлодар қаласының 2018 жылға арналған жергілікті атқарушы органының резерві 125 508 мың теңге сомасында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облысы Павлодар қалалық мәслихатының 13.03.2018 </w:t>
      </w:r>
      <w:r>
        <w:rPr>
          <w:rFonts w:ascii="Times New Roman"/>
          <w:b w:val="false"/>
          <w:i w:val="false"/>
          <w:color w:val="000000"/>
          <w:sz w:val="28"/>
        </w:rPr>
        <w:t>№ 231/33</w:t>
      </w:r>
      <w:r>
        <w:rPr>
          <w:rFonts w:ascii="Times New Roman"/>
          <w:b w:val="false"/>
          <w:i w:val="false"/>
          <w:color w:val="ff0000"/>
          <w:sz w:val="28"/>
        </w:rPr>
        <w:t xml:space="preserve"> (01.01.2018 бастап қолданысқа енгізіледі); 06.08.2018 </w:t>
      </w:r>
      <w:r>
        <w:rPr>
          <w:rFonts w:ascii="Times New Roman"/>
          <w:b w:val="false"/>
          <w:i w:val="false"/>
          <w:color w:val="000000"/>
          <w:sz w:val="28"/>
        </w:rPr>
        <w:t>№ 289/38</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2018 жылға арналған Павлодар қалалық бюджетін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xml:space="preserve">
      5. Мойылды ауылының 2018 жылға арналған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Жергілікті өзін-өзі басқару органдарына берілетін трансферттер сомаларын бөлудің 2018 жылға арналған көлемдері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7. Азаматтық қызметші болып табылатын және ауылдық елдi мекендерде жұмыс iстейтiн денсаулық сақтау, әлеуметтiк қамсыздандыру, бiлiм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белгiленсін.</w:t>
      </w:r>
    </w:p>
    <w:bookmarkEnd w:id="7"/>
    <w:bookmarkStart w:name="z9" w:id="8"/>
    <w:p>
      <w:pPr>
        <w:spacing w:after="0"/>
        <w:ind w:left="0"/>
        <w:jc w:val="both"/>
      </w:pPr>
      <w:r>
        <w:rPr>
          <w:rFonts w:ascii="Times New Roman"/>
          <w:b w:val="false"/>
          <w:i w:val="false"/>
          <w:color w:val="000000"/>
          <w:sz w:val="28"/>
        </w:rPr>
        <w:t>
      8. 2018 - 2020 жылдарға арналған Павлодар қалалық бюджетінде ауылдардың, кенттің және ауылдық округтің бюджеттеріне берілетін субвенциялардың көлемдері көзделсін, оның ішінде:</w:t>
      </w:r>
    </w:p>
    <w:bookmarkEnd w:id="8"/>
    <w:p>
      <w:pPr>
        <w:spacing w:after="0"/>
        <w:ind w:left="0"/>
        <w:jc w:val="both"/>
      </w:pPr>
      <w:r>
        <w:rPr>
          <w:rFonts w:ascii="Times New Roman"/>
          <w:b w:val="false"/>
          <w:i w:val="false"/>
          <w:color w:val="000000"/>
          <w:sz w:val="28"/>
        </w:rPr>
        <w:t>
      2018 жылға жалпы 584 007 мың теңге сомасында:</w:t>
      </w:r>
    </w:p>
    <w:p>
      <w:pPr>
        <w:spacing w:after="0"/>
        <w:ind w:left="0"/>
        <w:jc w:val="both"/>
      </w:pPr>
      <w:r>
        <w:rPr>
          <w:rFonts w:ascii="Times New Roman"/>
          <w:b w:val="false"/>
          <w:i w:val="false"/>
          <w:color w:val="000000"/>
          <w:sz w:val="28"/>
        </w:rPr>
        <w:t>
      Павлодар ауылы - 115 176 мың теңге;</w:t>
      </w:r>
    </w:p>
    <w:p>
      <w:pPr>
        <w:spacing w:after="0"/>
        <w:ind w:left="0"/>
        <w:jc w:val="both"/>
      </w:pPr>
      <w:r>
        <w:rPr>
          <w:rFonts w:ascii="Times New Roman"/>
          <w:b w:val="false"/>
          <w:i w:val="false"/>
          <w:color w:val="000000"/>
          <w:sz w:val="28"/>
        </w:rPr>
        <w:t>
      Жетекші ауылы - 91 949 мың теңге;</w:t>
      </w:r>
    </w:p>
    <w:p>
      <w:pPr>
        <w:spacing w:after="0"/>
        <w:ind w:left="0"/>
        <w:jc w:val="both"/>
      </w:pPr>
      <w:r>
        <w:rPr>
          <w:rFonts w:ascii="Times New Roman"/>
          <w:b w:val="false"/>
          <w:i w:val="false"/>
          <w:color w:val="000000"/>
          <w:sz w:val="28"/>
        </w:rPr>
        <w:t>
      Кенжекөл ауылдық округі - 162 408 мың теңге;</w:t>
      </w:r>
    </w:p>
    <w:p>
      <w:pPr>
        <w:spacing w:after="0"/>
        <w:ind w:left="0"/>
        <w:jc w:val="both"/>
      </w:pPr>
      <w:r>
        <w:rPr>
          <w:rFonts w:ascii="Times New Roman"/>
          <w:b w:val="false"/>
          <w:i w:val="false"/>
          <w:color w:val="000000"/>
          <w:sz w:val="28"/>
        </w:rPr>
        <w:t>
      Ленин кенті - 214 474 мың теңге;</w:t>
      </w:r>
    </w:p>
    <w:p>
      <w:pPr>
        <w:spacing w:after="0"/>
        <w:ind w:left="0"/>
        <w:jc w:val="both"/>
      </w:pPr>
      <w:r>
        <w:rPr>
          <w:rFonts w:ascii="Times New Roman"/>
          <w:b w:val="false"/>
          <w:i w:val="false"/>
          <w:color w:val="000000"/>
          <w:sz w:val="28"/>
        </w:rPr>
        <w:t>
      2019 жылға жалпы 422 532 мың теңге сомасында:</w:t>
      </w:r>
    </w:p>
    <w:p>
      <w:pPr>
        <w:spacing w:after="0"/>
        <w:ind w:left="0"/>
        <w:jc w:val="both"/>
      </w:pPr>
      <w:r>
        <w:rPr>
          <w:rFonts w:ascii="Times New Roman"/>
          <w:b w:val="false"/>
          <w:i w:val="false"/>
          <w:color w:val="000000"/>
          <w:sz w:val="28"/>
        </w:rPr>
        <w:t>
      Павлодар ауылы - 75 774 мың теңге;</w:t>
      </w:r>
    </w:p>
    <w:p>
      <w:pPr>
        <w:spacing w:after="0"/>
        <w:ind w:left="0"/>
        <w:jc w:val="both"/>
      </w:pPr>
      <w:r>
        <w:rPr>
          <w:rFonts w:ascii="Times New Roman"/>
          <w:b w:val="false"/>
          <w:i w:val="false"/>
          <w:color w:val="000000"/>
          <w:sz w:val="28"/>
        </w:rPr>
        <w:t>
      Жетекші ауылы - 58 421 мың теңге;</w:t>
      </w:r>
    </w:p>
    <w:p>
      <w:pPr>
        <w:spacing w:after="0"/>
        <w:ind w:left="0"/>
        <w:jc w:val="both"/>
      </w:pPr>
      <w:r>
        <w:rPr>
          <w:rFonts w:ascii="Times New Roman"/>
          <w:b w:val="false"/>
          <w:i w:val="false"/>
          <w:color w:val="000000"/>
          <w:sz w:val="28"/>
        </w:rPr>
        <w:t>
      Кенжекөл ауылдық округі - 110 184 мың теңге;</w:t>
      </w:r>
    </w:p>
    <w:p>
      <w:pPr>
        <w:spacing w:after="0"/>
        <w:ind w:left="0"/>
        <w:jc w:val="both"/>
      </w:pPr>
      <w:r>
        <w:rPr>
          <w:rFonts w:ascii="Times New Roman"/>
          <w:b w:val="false"/>
          <w:i w:val="false"/>
          <w:color w:val="000000"/>
          <w:sz w:val="28"/>
        </w:rPr>
        <w:t>
      Ленин кенті - 178 153 мың теңге;</w:t>
      </w:r>
    </w:p>
    <w:p>
      <w:pPr>
        <w:spacing w:after="0"/>
        <w:ind w:left="0"/>
        <w:jc w:val="both"/>
      </w:pPr>
      <w:r>
        <w:rPr>
          <w:rFonts w:ascii="Times New Roman"/>
          <w:b w:val="false"/>
          <w:i w:val="false"/>
          <w:color w:val="000000"/>
          <w:sz w:val="28"/>
        </w:rPr>
        <w:t>
      2020 жылға жалпы 441 576 мың теңге сомасында:</w:t>
      </w:r>
    </w:p>
    <w:p>
      <w:pPr>
        <w:spacing w:after="0"/>
        <w:ind w:left="0"/>
        <w:jc w:val="both"/>
      </w:pPr>
      <w:r>
        <w:rPr>
          <w:rFonts w:ascii="Times New Roman"/>
          <w:b w:val="false"/>
          <w:i w:val="false"/>
          <w:color w:val="000000"/>
          <w:sz w:val="28"/>
        </w:rPr>
        <w:t>
      Павлодар ауылы - 79 319 мың теңге;</w:t>
      </w:r>
    </w:p>
    <w:p>
      <w:pPr>
        <w:spacing w:after="0"/>
        <w:ind w:left="0"/>
        <w:jc w:val="both"/>
      </w:pPr>
      <w:r>
        <w:rPr>
          <w:rFonts w:ascii="Times New Roman"/>
          <w:b w:val="false"/>
          <w:i w:val="false"/>
          <w:color w:val="000000"/>
          <w:sz w:val="28"/>
        </w:rPr>
        <w:t>
      Жетекші ауылы - 60 890 мың теңге;</w:t>
      </w:r>
    </w:p>
    <w:p>
      <w:pPr>
        <w:spacing w:after="0"/>
        <w:ind w:left="0"/>
        <w:jc w:val="both"/>
      </w:pPr>
      <w:r>
        <w:rPr>
          <w:rFonts w:ascii="Times New Roman"/>
          <w:b w:val="false"/>
          <w:i w:val="false"/>
          <w:color w:val="000000"/>
          <w:sz w:val="28"/>
        </w:rPr>
        <w:t>
      Кенжекөл ауылдық округі - 115 279 мың теңге;</w:t>
      </w:r>
    </w:p>
    <w:p>
      <w:pPr>
        <w:spacing w:after="0"/>
        <w:ind w:left="0"/>
        <w:jc w:val="both"/>
      </w:pPr>
      <w:r>
        <w:rPr>
          <w:rFonts w:ascii="Times New Roman"/>
          <w:b w:val="false"/>
          <w:i w:val="false"/>
          <w:color w:val="000000"/>
          <w:sz w:val="28"/>
        </w:rPr>
        <w:t>
      Ленин кенті - 186 088 мың теңге.</w:t>
      </w:r>
    </w:p>
    <w:bookmarkStart w:name="z10" w:id="9"/>
    <w:p>
      <w:pPr>
        <w:spacing w:after="0"/>
        <w:ind w:left="0"/>
        <w:jc w:val="both"/>
      </w:pPr>
      <w:r>
        <w:rPr>
          <w:rFonts w:ascii="Times New Roman"/>
          <w:b w:val="false"/>
          <w:i w:val="false"/>
          <w:color w:val="000000"/>
          <w:sz w:val="28"/>
        </w:rPr>
        <w:t>
      9. 2018 жылға арналған Павлодар қалалық бюджетінде бюджеттің төртінші деңгейін енгізу шеңберінде ауылдардың, кенттің және ауылдық округтің әкімдеріне қызметтік автокөлік сатып алуға 13 686 мың теңге сомасында облыстық бюджеттен берілетін нысаналы трансферттердің көлемдері көзделсін.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Павлодар облысы Павлодар қалалық мәслихатының 13.03.2018 </w:t>
      </w:r>
      <w:r>
        <w:rPr>
          <w:rFonts w:ascii="Times New Roman"/>
          <w:b w:val="false"/>
          <w:i w:val="false"/>
          <w:color w:val="000000"/>
          <w:sz w:val="28"/>
        </w:rPr>
        <w:t>№ 231/33</w:t>
      </w:r>
      <w:r>
        <w:rPr>
          <w:rFonts w:ascii="Times New Roman"/>
          <w:b w:val="false"/>
          <w:i w:val="false"/>
          <w:color w:val="ff0000"/>
          <w:sz w:val="28"/>
        </w:rPr>
        <w:t xml:space="preserve"> (01.01.2018 бастап қолданысқа енгізіледі); 04.06.2018 </w:t>
      </w:r>
      <w:r>
        <w:rPr>
          <w:rFonts w:ascii="Times New Roman"/>
          <w:b w:val="false"/>
          <w:i w:val="false"/>
          <w:color w:val="000000"/>
          <w:sz w:val="28"/>
        </w:rPr>
        <w:t>№ 258/36</w:t>
      </w:r>
      <w:r>
        <w:rPr>
          <w:rFonts w:ascii="Times New Roman"/>
          <w:b w:val="false"/>
          <w:i w:val="false"/>
          <w:color w:val="ff0000"/>
          <w:sz w:val="28"/>
        </w:rPr>
        <w:t xml:space="preserve"> (01.01.2018 бастап қолданысқа енгізіледі); 06.08.2018 </w:t>
      </w:r>
      <w:r>
        <w:rPr>
          <w:rFonts w:ascii="Times New Roman"/>
          <w:b w:val="false"/>
          <w:i w:val="false"/>
          <w:color w:val="000000"/>
          <w:sz w:val="28"/>
        </w:rPr>
        <w:t>№ 289/38</w:t>
      </w:r>
      <w:r>
        <w:rPr>
          <w:rFonts w:ascii="Times New Roman"/>
          <w:b w:val="false"/>
          <w:i w:val="false"/>
          <w:color w:val="ff0000"/>
          <w:sz w:val="28"/>
        </w:rPr>
        <w:t xml:space="preserve"> (01.01.2018 бастап қолданысқа енгізіледі); 10.10.2018 </w:t>
      </w:r>
      <w:r>
        <w:rPr>
          <w:rFonts w:ascii="Times New Roman"/>
          <w:b w:val="false"/>
          <w:i w:val="false"/>
          <w:color w:val="000000"/>
          <w:sz w:val="28"/>
        </w:rPr>
        <w:t>№ 312/42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9-1. 2018 жылға арналған қалалық бюджетте кент, ауылдық округ және кейбір ауылдардың бюджеттеріне нысаналы трансферттер көлемі қарастырылсын, соның ішінде:</w:t>
      </w:r>
    </w:p>
    <w:bookmarkEnd w:id="10"/>
    <w:p>
      <w:pPr>
        <w:spacing w:after="0"/>
        <w:ind w:left="0"/>
        <w:jc w:val="both"/>
      </w:pPr>
      <w:r>
        <w:rPr>
          <w:rFonts w:ascii="Times New Roman"/>
          <w:b w:val="false"/>
          <w:i w:val="false"/>
          <w:color w:val="000000"/>
          <w:sz w:val="28"/>
        </w:rPr>
        <w:t>
      Ленин кентінде балаларды тасымалдауға арналған автобусты сатып алуға және күтіп ұстауға - 14 685 мың теңге;</w:t>
      </w:r>
    </w:p>
    <w:p>
      <w:pPr>
        <w:spacing w:after="0"/>
        <w:ind w:left="0"/>
        <w:jc w:val="both"/>
      </w:pPr>
      <w:r>
        <w:rPr>
          <w:rFonts w:ascii="Times New Roman"/>
          <w:b w:val="false"/>
          <w:i w:val="false"/>
          <w:color w:val="000000"/>
          <w:sz w:val="28"/>
        </w:rPr>
        <w:t>
      Ленин кентінде Маслозаводская көшесінің кентішілік жолдарын орташа жөндеуден өткізуге - 15 396 мың теңге;</w:t>
      </w:r>
    </w:p>
    <w:p>
      <w:pPr>
        <w:spacing w:after="0"/>
        <w:ind w:left="0"/>
        <w:jc w:val="both"/>
      </w:pPr>
      <w:r>
        <w:rPr>
          <w:rFonts w:ascii="Times New Roman"/>
          <w:b w:val="false"/>
          <w:i w:val="false"/>
          <w:color w:val="000000"/>
          <w:sz w:val="28"/>
        </w:rPr>
        <w:t>
      Ленин кентінің көшелерін жарықтандыру және көше жарығының тіректеріне қызмет көрсетуге - 15 221 мың теңге;</w:t>
      </w:r>
    </w:p>
    <w:p>
      <w:pPr>
        <w:spacing w:after="0"/>
        <w:ind w:left="0"/>
        <w:jc w:val="both"/>
      </w:pPr>
      <w:r>
        <w:rPr>
          <w:rFonts w:ascii="Times New Roman"/>
          <w:b w:val="false"/>
          <w:i w:val="false"/>
          <w:color w:val="000000"/>
          <w:sz w:val="28"/>
        </w:rPr>
        <w:t>
      Жетекші ауылында санитарияны қамтамасыз ету, жерлеу орындарын ұстау және туыстары жоқ адамдарды жерлеуге - 11 201 мың теңге;</w:t>
      </w:r>
    </w:p>
    <w:p>
      <w:pPr>
        <w:spacing w:after="0"/>
        <w:ind w:left="0"/>
        <w:jc w:val="both"/>
      </w:pPr>
      <w:r>
        <w:rPr>
          <w:rFonts w:ascii="Times New Roman"/>
          <w:b w:val="false"/>
          <w:i w:val="false"/>
          <w:color w:val="000000"/>
          <w:sz w:val="28"/>
        </w:rPr>
        <w:t>
      Кент, ауылдық округ және ауыл әкімдері аппараттарының қызметін қамтамасыз ету бойынша ағымдағы және күрделі шығыстарына - 28 251 мың теңге;</w:t>
      </w:r>
    </w:p>
    <w:p>
      <w:pPr>
        <w:spacing w:after="0"/>
        <w:ind w:left="0"/>
        <w:jc w:val="both"/>
      </w:pPr>
      <w:r>
        <w:rPr>
          <w:rFonts w:ascii="Times New Roman"/>
          <w:b w:val="false"/>
          <w:i w:val="false"/>
          <w:color w:val="000000"/>
          <w:sz w:val="28"/>
        </w:rPr>
        <w:t>
      Кенжекөл ауылдық округінің Долгое ауылында клуб кабинетін ағымдағы жөндеуге – 390 мың теңге;</w:t>
      </w:r>
    </w:p>
    <w:p>
      <w:pPr>
        <w:spacing w:after="0"/>
        <w:ind w:left="0"/>
        <w:jc w:val="both"/>
      </w:pPr>
      <w:r>
        <w:rPr>
          <w:rFonts w:ascii="Times New Roman"/>
          <w:b w:val="false"/>
          <w:i w:val="false"/>
          <w:color w:val="000000"/>
          <w:sz w:val="28"/>
        </w:rPr>
        <w:t>
      Кенжекөл ауылдық округіне мектепке дейінгі тәрбие және оқыту объектілерін ағымдағы жөндеуге - 326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Павлодар облысы Павлодар қалалық мәслихатының 13.03.2018 </w:t>
      </w:r>
      <w:r>
        <w:rPr>
          <w:rFonts w:ascii="Times New Roman"/>
          <w:b w:val="false"/>
          <w:i w:val="false"/>
          <w:color w:val="000000"/>
          <w:sz w:val="28"/>
        </w:rPr>
        <w:t>№ 231/33</w:t>
      </w:r>
      <w:r>
        <w:rPr>
          <w:rFonts w:ascii="Times New Roman"/>
          <w:b w:val="false"/>
          <w:i w:val="false"/>
          <w:color w:val="ff0000"/>
          <w:sz w:val="28"/>
        </w:rPr>
        <w:t xml:space="preserve"> (01.01.2018 бастап қолданысқа енгізіледі) шешімімен; жаңа редакцияда - Павлодар облысы Павлодар қалалық мәслихатының 10.10.2018 </w:t>
      </w:r>
      <w:r>
        <w:rPr>
          <w:rFonts w:ascii="Times New Roman"/>
          <w:b w:val="false"/>
          <w:i w:val="false"/>
          <w:color w:val="000000"/>
          <w:sz w:val="28"/>
        </w:rPr>
        <w:t>№ 312/42</w:t>
      </w:r>
      <w:r>
        <w:rPr>
          <w:rFonts w:ascii="Times New Roman"/>
          <w:b w:val="false"/>
          <w:i w:val="false"/>
          <w:color w:val="ff0000"/>
          <w:sz w:val="28"/>
        </w:rPr>
        <w:t xml:space="preserve"> (01.01.2018 бастап қолданысқа енгізіледі) шешімімен; өзгеріс енгізілді - Павлодар облысы Павлодар қалалық мәслихатының 07.12.2018 </w:t>
      </w:r>
      <w:r>
        <w:rPr>
          <w:rFonts w:ascii="Times New Roman"/>
          <w:b w:val="false"/>
          <w:i w:val="false"/>
          <w:color w:val="000000"/>
          <w:sz w:val="28"/>
        </w:rPr>
        <w:t>№ 327/44</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10. Осы шешімнің орындалуын бақылау Павлодар қалалық мәслихатының экономика және бюджет жөніндегі тұрақты комиссиясына жүктелсін.</w:t>
      </w:r>
    </w:p>
    <w:bookmarkEnd w:id="11"/>
    <w:bookmarkStart w:name="z12" w:id="12"/>
    <w:p>
      <w:pPr>
        <w:spacing w:after="0"/>
        <w:ind w:left="0"/>
        <w:jc w:val="both"/>
      </w:pPr>
      <w:r>
        <w:rPr>
          <w:rFonts w:ascii="Times New Roman"/>
          <w:b w:val="false"/>
          <w:i w:val="false"/>
          <w:color w:val="000000"/>
          <w:sz w:val="28"/>
        </w:rPr>
        <w:t>
      11. Осы шешім 2018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Мұқашева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25 желтоқсандағы</w:t>
            </w:r>
            <w:r>
              <w:br/>
            </w:r>
            <w:r>
              <w:rPr>
                <w:rFonts w:ascii="Times New Roman"/>
                <w:b w:val="false"/>
                <w:i w:val="false"/>
                <w:color w:val="000000"/>
                <w:sz w:val="20"/>
              </w:rPr>
              <w:t>№ 215/30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Павлодар қалалық бюджеті</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Павлодар қалалық мәслихатының 07.12.2018 </w:t>
      </w:r>
      <w:r>
        <w:rPr>
          <w:rFonts w:ascii="Times New Roman"/>
          <w:b w:val="false"/>
          <w:i w:val="false"/>
          <w:color w:val="ff0000"/>
          <w:sz w:val="28"/>
        </w:rPr>
        <w:t>№ 327/44</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67673248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48753148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9984958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9984958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6737006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6737006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7167890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5310097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1394535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24407985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23168128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240243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17325420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17325420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17325420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0"/>
        <w:gridCol w:w="1087"/>
        <w:gridCol w:w="1087"/>
        <w:gridCol w:w="6010"/>
        <w:gridCol w:w="2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70019300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16210818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4905441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4722313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1830274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9504768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9011402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8262789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2128751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1670864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18666548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11350763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10906524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5567092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5339432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3553327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2631762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2335566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3762458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2719594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1580106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1831417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1831417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1831417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1831417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3189971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2430166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2413605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2322319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24463154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24463154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24463154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22934016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-2345824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2345824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2747808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2747808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2747808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2747808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25 желтоқсандағы</w:t>
            </w:r>
            <w:r>
              <w:br/>
            </w:r>
            <w:r>
              <w:rPr>
                <w:rFonts w:ascii="Times New Roman"/>
                <w:b w:val="false"/>
                <w:i w:val="false"/>
                <w:color w:val="000000"/>
                <w:sz w:val="20"/>
              </w:rPr>
              <w:t>№ 215/30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2019 жылға арналған Павлодар қалалық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468"/>
        <w:gridCol w:w="39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49351578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48411810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9728437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9728437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6702715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6328367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4317092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1374099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25195217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23792051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619348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457074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457074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677251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471958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471958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934"/>
        <w:gridCol w:w="1269"/>
        <w:gridCol w:w="1269"/>
        <w:gridCol w:w="4956"/>
        <w:gridCol w:w="29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48285587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942130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227094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103545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545962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237118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237118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228936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172687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172687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14193362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4865150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2904733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1914600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8831235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8346808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7586093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484427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484427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1377118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1373550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448446</w:t>
            </w: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173401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1196528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116399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1044636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379728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856099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275284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229665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94574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2523267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2245017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2243954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2243954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979775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25458500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25458500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25458500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25034431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25 желтоқсандағы</w:t>
            </w:r>
            <w:r>
              <w:br/>
            </w:r>
            <w:r>
              <w:rPr>
                <w:rFonts w:ascii="Times New Roman"/>
                <w:b w:val="false"/>
                <w:i w:val="false"/>
                <w:color w:val="000000"/>
                <w:sz w:val="20"/>
              </w:rPr>
              <w:t>№ 215/30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2020 жылға арналған Павлодар қалалық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468"/>
        <w:gridCol w:w="39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66221870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65269040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18446190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18446190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13941646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13941646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6586229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4494506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25819619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24358497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471958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471958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207855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934"/>
        <w:gridCol w:w="1269"/>
        <w:gridCol w:w="1269"/>
        <w:gridCol w:w="4956"/>
        <w:gridCol w:w="29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66221870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238427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179594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179594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14881687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5097921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5049853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3044120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9266870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8753241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7955799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516896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516896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1702834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1416636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210055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466384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256914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256914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1244477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1086418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238014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888499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149167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2624198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2334818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2333712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2333712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289380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289380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289380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460377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460377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460377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43226337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43226337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43226337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42783163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441576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25 желтоқсандағы</w:t>
            </w:r>
            <w:r>
              <w:br/>
            </w:r>
            <w:r>
              <w:rPr>
                <w:rFonts w:ascii="Times New Roman"/>
                <w:b w:val="false"/>
                <w:i w:val="false"/>
                <w:color w:val="000000"/>
                <w:sz w:val="20"/>
              </w:rPr>
              <w:t>№ 215/30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2018 жылға арналған Павлодар қалалық бюджетін атқару кезіндегі</w:t>
      </w:r>
      <w:r>
        <w:br/>
      </w:r>
      <w:r>
        <w:rPr>
          <w:rFonts w:ascii="Times New Roman"/>
          <w:b/>
          <w:i w:val="false"/>
          <w:color w:val="000000"/>
        </w:rPr>
        <w:t>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25 желтоқсандағы</w:t>
            </w:r>
            <w:r>
              <w:br/>
            </w:r>
            <w:r>
              <w:rPr>
                <w:rFonts w:ascii="Times New Roman"/>
                <w:b w:val="false"/>
                <w:i w:val="false"/>
                <w:color w:val="000000"/>
                <w:sz w:val="20"/>
              </w:rPr>
              <w:t>№ 215/30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2018 жылға арналған Мойылды ауылы әкімі аппаратының</w:t>
      </w:r>
      <w:r>
        <w:br/>
      </w:r>
      <w:r>
        <w:rPr>
          <w:rFonts w:ascii="Times New Roman"/>
          <w:b/>
          <w:i w:val="false"/>
          <w:color w:val="000000"/>
        </w:rPr>
        <w:t>бюджеттік бағдарламаларының (кіші бағдарламаның)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кенттерде,ауылдарда, ауылдық округтерде автомобиль жолдарының жұмыс істеуін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25 желтоқсандағы</w:t>
            </w:r>
            <w:r>
              <w:br/>
            </w:r>
            <w:r>
              <w:rPr>
                <w:rFonts w:ascii="Times New Roman"/>
                <w:b w:val="false"/>
                <w:i w:val="false"/>
                <w:color w:val="000000"/>
                <w:sz w:val="20"/>
              </w:rPr>
              <w:t>№ 215/30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Павлодар қаласы ауылдық аймақтары бойынша 2018 жылға</w:t>
      </w:r>
      <w:r>
        <w:br/>
      </w:r>
      <w:r>
        <w:rPr>
          <w:rFonts w:ascii="Times New Roman"/>
          <w:b/>
          <w:i w:val="false"/>
          <w:color w:val="000000"/>
        </w:rPr>
        <w:t>арналған жергілікті өзін-өзі басқару органдарына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3162"/>
        <w:gridCol w:w="6582"/>
      </w:tblGrid>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 ауылы әкімінің аппараты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