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f644" w14:textId="c2ef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Кенжекөл ауылдық округі бойынша 2018 жылға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Павлодар қалалық мәслихатының 2017 жылғы 25 желтоқсандағы № 222/30 шешімі. Павлодар облысының Әділет департаментінде 2018 жылғы 10 қаңтарда № 5804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Павлодар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Кенжекөл ауылдық округі бойынша 2018 жылға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қала құрылысы мен экология жөніндегі қалалық мәслихаттың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Мұқашева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222/30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қаласы Кенжекөл ауылдық округі бойынша 2018 жылға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left"/>
      </w:pPr>
      <w:r>
        <w:rPr>
          <w:rFonts w:ascii="Times New Roman"/>
          <w:b/>
          <w:i w:val="false"/>
          <w:color w:val="000000"/>
        </w:rPr>
        <w:t xml:space="preserve"> 1. Жалпы мәліметтер</w:t>
      </w:r>
    </w:p>
    <w:bookmarkEnd w:id="5"/>
    <w:bookmarkStart w:name="z8" w:id="6"/>
    <w:p>
      <w:pPr>
        <w:spacing w:after="0"/>
        <w:ind w:left="0"/>
        <w:jc w:val="both"/>
      </w:pPr>
      <w:r>
        <w:rPr>
          <w:rFonts w:ascii="Times New Roman"/>
          <w:b w:val="false"/>
          <w:i w:val="false"/>
          <w:color w:val="000000"/>
          <w:sz w:val="28"/>
        </w:rPr>
        <w:t xml:space="preserve">
      1. Осы Павлодар қаласының Кенжекөл ауылдық округі бойынша 2018 жылға арналған жайылымдарды басқару және оларды пайдалану жөніндегі жоспар (бұдан әрі - Жоспар)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 173</w:t>
      </w:r>
      <w:r>
        <w:rPr>
          <w:rFonts w:ascii="Times New Roman"/>
          <w:b w:val="false"/>
          <w:i w:val="false"/>
          <w:color w:val="000000"/>
          <w:sz w:val="28"/>
        </w:rPr>
        <w:t xml:space="preserve"> "Жайылымдарды ұтымды пайдалану қағидаларын бекіту туралы" және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бұйрықтарына сәйкес әзірленді.</w:t>
      </w:r>
    </w:p>
    <w:bookmarkEnd w:id="6"/>
    <w:bookmarkStart w:name="z9" w:id="7"/>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7"/>
    <w:bookmarkStart w:name="z10" w:id="8"/>
    <w:p>
      <w:pPr>
        <w:spacing w:after="0"/>
        <w:ind w:left="0"/>
        <w:jc w:val="both"/>
      </w:pPr>
      <w:r>
        <w:rPr>
          <w:rFonts w:ascii="Times New Roman"/>
          <w:b w:val="false"/>
          <w:i w:val="false"/>
          <w:color w:val="000000"/>
          <w:sz w:val="28"/>
        </w:rPr>
        <w:t>
      3. Жоспарда:</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Кенжекөл ауылдық округі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Кенжекөл ауылдық округі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Кенжекөл ауылдық округі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Кенжекөл ауылдық округі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Кенжекөл ауылдық округі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Кенжекөл ауылдық округі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Start w:name="z11" w:id="9"/>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9"/>
    <w:bookmarkStart w:name="z12" w:id="10"/>
    <w:p>
      <w:pPr>
        <w:spacing w:after="0"/>
        <w:ind w:left="0"/>
        <w:jc w:val="left"/>
      </w:pPr>
      <w:r>
        <w:rPr>
          <w:rFonts w:ascii="Times New Roman"/>
          <w:b/>
          <w:i w:val="false"/>
          <w:color w:val="000000"/>
        </w:rPr>
        <w:t xml:space="preserve"> 2. Жер қорының жағдайы</w:t>
      </w:r>
    </w:p>
    <w:bookmarkEnd w:id="10"/>
    <w:bookmarkStart w:name="z13" w:id="11"/>
    <w:p>
      <w:pPr>
        <w:spacing w:after="0"/>
        <w:ind w:left="0"/>
        <w:jc w:val="both"/>
      </w:pPr>
      <w:r>
        <w:rPr>
          <w:rFonts w:ascii="Times New Roman"/>
          <w:b w:val="false"/>
          <w:i w:val="false"/>
          <w:color w:val="000000"/>
          <w:sz w:val="28"/>
        </w:rPr>
        <w:t>
      5. Кенжекөл ауылдық округі Павлодар қаласының оңтүстік бөлігінде орналасқан, солтүстіктен және солтүстік-батыс жағынан Павлодар қаласымен, шығыс, оңтүстік және оңтүстік-батыс жағынан Павлодар ауданымен шектеседі.</w:t>
      </w:r>
    </w:p>
    <w:bookmarkEnd w:id="11"/>
    <w:p>
      <w:pPr>
        <w:spacing w:after="0"/>
        <w:ind w:left="0"/>
        <w:jc w:val="both"/>
      </w:pPr>
      <w:r>
        <w:rPr>
          <w:rFonts w:ascii="Times New Roman"/>
          <w:b w:val="false"/>
          <w:i w:val="false"/>
          <w:color w:val="000000"/>
          <w:sz w:val="28"/>
        </w:rPr>
        <w:t>
      Әкімшілік-аумақтық бөлісу Кенжекөл, Байдала, Долгое ауылдарынан тұрады.</w:t>
      </w:r>
    </w:p>
    <w:p>
      <w:pPr>
        <w:spacing w:after="0"/>
        <w:ind w:left="0"/>
        <w:jc w:val="both"/>
      </w:pPr>
      <w:r>
        <w:rPr>
          <w:rFonts w:ascii="Times New Roman"/>
          <w:b w:val="false"/>
          <w:i w:val="false"/>
          <w:color w:val="000000"/>
          <w:sz w:val="28"/>
        </w:rPr>
        <w:t>
      Табиғи ауа райының жағдайлары бойынша Кенжекөл ауылдық округі күрт құбылмалы ауа райымен құрғақ далалық аймаққа жатады, олар үшін тән қасиет: көктем-жазғы мезгілінің құрғақшылы, жазғы жоғары және қысқы төмен ауа температурасы, жыл және жыл мезгілі бойынша жеткіліксіз және тұрақсыз атмосфералық жауын-шашын және бір жыл ішінде едәуір желдің жігерлігі.</w:t>
      </w:r>
    </w:p>
    <w:bookmarkStart w:name="z14" w:id="12"/>
    <w:p>
      <w:pPr>
        <w:spacing w:after="0"/>
        <w:ind w:left="0"/>
        <w:jc w:val="both"/>
      </w:pPr>
      <w:r>
        <w:rPr>
          <w:rFonts w:ascii="Times New Roman"/>
          <w:b w:val="false"/>
          <w:i w:val="false"/>
          <w:color w:val="000000"/>
          <w:sz w:val="28"/>
        </w:rPr>
        <w:t>
      6. Ауылдық округтің жалпы жер қоры 11 358 гектар (бұдан әрі - га). соның ішінде жайылымдар - 7 221 га.</w:t>
      </w:r>
    </w:p>
    <w:bookmarkEnd w:id="12"/>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- 2 176 га;</w:t>
      </w:r>
    </w:p>
    <w:p>
      <w:pPr>
        <w:spacing w:after="0"/>
        <w:ind w:left="0"/>
        <w:jc w:val="both"/>
      </w:pPr>
      <w:r>
        <w:rPr>
          <w:rFonts w:ascii="Times New Roman"/>
          <w:b w:val="false"/>
          <w:i w:val="false"/>
          <w:color w:val="000000"/>
          <w:sz w:val="28"/>
        </w:rPr>
        <w:t>
      елдi мекендердiң жерлерi - 6 410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- 654 га;</w:t>
      </w:r>
    </w:p>
    <w:p>
      <w:pPr>
        <w:spacing w:after="0"/>
        <w:ind w:left="0"/>
        <w:jc w:val="both"/>
      </w:pPr>
      <w:r>
        <w:rPr>
          <w:rFonts w:ascii="Times New Roman"/>
          <w:b w:val="false"/>
          <w:i w:val="false"/>
          <w:color w:val="000000"/>
          <w:sz w:val="28"/>
        </w:rPr>
        <w:t>
      орман қорының жерлерi - 117 га;</w:t>
      </w:r>
    </w:p>
    <w:p>
      <w:pPr>
        <w:spacing w:after="0"/>
        <w:ind w:left="0"/>
        <w:jc w:val="both"/>
      </w:pPr>
      <w:r>
        <w:rPr>
          <w:rFonts w:ascii="Times New Roman"/>
          <w:b w:val="false"/>
          <w:i w:val="false"/>
          <w:color w:val="000000"/>
          <w:sz w:val="28"/>
        </w:rPr>
        <w:t>
      босалқы жерлер - 2 001 га.</w:t>
      </w:r>
    </w:p>
    <w:bookmarkStart w:name="z15" w:id="13"/>
    <w:p>
      <w:pPr>
        <w:spacing w:after="0"/>
        <w:ind w:left="0"/>
        <w:jc w:val="left"/>
      </w:pPr>
      <w:r>
        <w:rPr>
          <w:rFonts w:ascii="Times New Roman"/>
          <w:b/>
          <w:i w:val="false"/>
          <w:color w:val="000000"/>
        </w:rPr>
        <w:t xml:space="preserve"> 3. Жайылым сипаттамасы</w:t>
      </w:r>
    </w:p>
    <w:bookmarkEnd w:id="13"/>
    <w:bookmarkStart w:name="z16" w:id="14"/>
    <w:p>
      <w:pPr>
        <w:spacing w:after="0"/>
        <w:ind w:left="0"/>
        <w:jc w:val="both"/>
      </w:pPr>
      <w:r>
        <w:rPr>
          <w:rFonts w:ascii="Times New Roman"/>
          <w:b w:val="false"/>
          <w:i w:val="false"/>
          <w:color w:val="000000"/>
          <w:sz w:val="28"/>
        </w:rPr>
        <w:t>
      7. Ауылдық округтің аумағы құрғақ даласы бетеге-селеулі белдем тармағына жатады. Дала өсімдігі басым болуы анықталды, оның негізгі түрлері: бетеге, селеулер, сұлыбас және шамалы даланың түрлі шөптерінің қатысуымен әртүрлі жусанның түрлері.</w:t>
      </w:r>
    </w:p>
    <w:bookmarkEnd w:id="14"/>
    <w:p>
      <w:pPr>
        <w:spacing w:after="0"/>
        <w:ind w:left="0"/>
        <w:jc w:val="both"/>
      </w:pPr>
      <w:r>
        <w:rPr>
          <w:rFonts w:ascii="Times New Roman"/>
          <w:b w:val="false"/>
          <w:i w:val="false"/>
          <w:color w:val="000000"/>
          <w:sz w:val="28"/>
        </w:rPr>
        <w:t>
      Ауылдық округтің аумағында гидрографиялық торап нашар дамыған. Жайылымды суландыру табиғи төмендеуінен қамтамасыз етіледі - көлдерден. Судың сапасы әлсіз тұздылау, малдарды суару үшін жарамды.</w:t>
      </w:r>
    </w:p>
    <w:p>
      <w:pPr>
        <w:spacing w:after="0"/>
        <w:ind w:left="0"/>
        <w:jc w:val="both"/>
      </w:pPr>
      <w:r>
        <w:rPr>
          <w:rFonts w:ascii="Times New Roman"/>
          <w:b w:val="false"/>
          <w:i w:val="false"/>
          <w:color w:val="000000"/>
          <w:sz w:val="28"/>
        </w:rPr>
        <w:t>
      Жайылымдық алқаптардың орташа өнімділігі - 8,8 центнер/га құрайды.</w:t>
      </w:r>
    </w:p>
    <w:p>
      <w:pPr>
        <w:spacing w:after="0"/>
        <w:ind w:left="0"/>
        <w:jc w:val="both"/>
      </w:pPr>
      <w:r>
        <w:rPr>
          <w:rFonts w:ascii="Times New Roman"/>
          <w:b w:val="false"/>
          <w:i w:val="false"/>
          <w:color w:val="000000"/>
          <w:sz w:val="28"/>
        </w:rPr>
        <w:t>
      Жайылымдар жемдерінің қоры ұзақтығы 170-180 күн болатын жайылым кезеңінде пайдаланылады.</w:t>
      </w:r>
    </w:p>
    <w:bookmarkStart w:name="z17" w:id="15"/>
    <w:p>
      <w:pPr>
        <w:spacing w:after="0"/>
        <w:ind w:left="0"/>
        <w:jc w:val="left"/>
      </w:pPr>
      <w:r>
        <w:rPr>
          <w:rFonts w:ascii="Times New Roman"/>
          <w:b/>
          <w:i w:val="false"/>
          <w:color w:val="000000"/>
        </w:rPr>
        <w:t xml:space="preserve"> 4. Жайылымдарды пайдалану</w:t>
      </w:r>
    </w:p>
    <w:bookmarkEnd w:id="15"/>
    <w:bookmarkStart w:name="z18" w:id="16"/>
    <w:p>
      <w:pPr>
        <w:spacing w:after="0"/>
        <w:ind w:left="0"/>
        <w:jc w:val="both"/>
      </w:pPr>
      <w:r>
        <w:rPr>
          <w:rFonts w:ascii="Times New Roman"/>
          <w:b w:val="false"/>
          <w:i w:val="false"/>
          <w:color w:val="000000"/>
          <w:sz w:val="28"/>
        </w:rPr>
        <w:t>
      8. Жайылымдар ауданның табиғи-климаттық ерекшелігіне байланысты табиғи жайылымдарға жатады және көбінесе малды бағу үшін пайдаланылады. Ауылдық округтің аумағында екпе және аридтік жайылымдар жоқ.</w:t>
      </w:r>
    </w:p>
    <w:bookmarkEnd w:id="16"/>
    <w:p>
      <w:pPr>
        <w:spacing w:after="0"/>
        <w:ind w:left="0"/>
        <w:jc w:val="both"/>
      </w:pPr>
      <w:r>
        <w:rPr>
          <w:rFonts w:ascii="Times New Roman"/>
          <w:b w:val="false"/>
          <w:i w:val="false"/>
          <w:color w:val="000000"/>
          <w:sz w:val="28"/>
        </w:rPr>
        <w:t>
      Жайылымдарды негізгі пайдаланушылар Кенжекөл ауылдық округінің тұрғындары болып табылады.</w:t>
      </w:r>
    </w:p>
    <w:bookmarkStart w:name="z19" w:id="17"/>
    <w:p>
      <w:pPr>
        <w:spacing w:after="0"/>
        <w:ind w:left="0"/>
        <w:jc w:val="both"/>
      </w:pPr>
      <w:r>
        <w:rPr>
          <w:rFonts w:ascii="Times New Roman"/>
          <w:b w:val="false"/>
          <w:i w:val="false"/>
          <w:color w:val="000000"/>
          <w:sz w:val="28"/>
        </w:rPr>
        <w:t xml:space="preserve">
      9. Ауылдық округ аумағындағы ауыл шаруашылығы жануарлары мал басының саны: 1141 бас ірі қара мал, 2910 бас ұсақ мал, 480 бас жылқы. </w:t>
      </w:r>
    </w:p>
    <w:bookmarkEnd w:id="17"/>
    <w:bookmarkStart w:name="z20" w:id="18"/>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8"/>
    <w:p>
      <w:pPr>
        <w:spacing w:after="0"/>
        <w:ind w:left="0"/>
        <w:jc w:val="both"/>
      </w:pPr>
      <w:r>
        <w:rPr>
          <w:rFonts w:ascii="Times New Roman"/>
          <w:b w:val="false"/>
          <w:i w:val="false"/>
          <w:color w:val="000000"/>
          <w:sz w:val="28"/>
        </w:rPr>
        <w:t>
      ірі қара мал 9 үйір;</w:t>
      </w:r>
    </w:p>
    <w:p>
      <w:pPr>
        <w:spacing w:after="0"/>
        <w:ind w:left="0"/>
        <w:jc w:val="both"/>
      </w:pPr>
      <w:r>
        <w:rPr>
          <w:rFonts w:ascii="Times New Roman"/>
          <w:b w:val="false"/>
          <w:i w:val="false"/>
          <w:color w:val="000000"/>
          <w:sz w:val="28"/>
        </w:rPr>
        <w:t>
      ұсақ мал 5 отар;</w:t>
      </w:r>
    </w:p>
    <w:p>
      <w:pPr>
        <w:spacing w:after="0"/>
        <w:ind w:left="0"/>
        <w:jc w:val="both"/>
      </w:pPr>
      <w:r>
        <w:rPr>
          <w:rFonts w:ascii="Times New Roman"/>
          <w:b w:val="false"/>
          <w:i w:val="false"/>
          <w:color w:val="000000"/>
          <w:sz w:val="28"/>
        </w:rPr>
        <w:t>
      жылқылар 3 табын.</w:t>
      </w:r>
    </w:p>
    <w:bookmarkStart w:name="z21" w:id="19"/>
    <w:p>
      <w:pPr>
        <w:spacing w:after="0"/>
        <w:ind w:left="0"/>
        <w:jc w:val="left"/>
      </w:pPr>
      <w:r>
        <w:rPr>
          <w:rFonts w:ascii="Times New Roman"/>
          <w:b/>
          <w:i w:val="false"/>
          <w:color w:val="000000"/>
        </w:rPr>
        <w:t xml:space="preserve"> 5. Ветеринариялық-санитарлық объектілер туралы мәліметтер</w:t>
      </w:r>
    </w:p>
    <w:bookmarkEnd w:id="19"/>
    <w:bookmarkStart w:name="z22" w:id="20"/>
    <w:p>
      <w:pPr>
        <w:spacing w:after="0"/>
        <w:ind w:left="0"/>
        <w:jc w:val="both"/>
      </w:pPr>
      <w:r>
        <w:rPr>
          <w:rFonts w:ascii="Times New Roman"/>
          <w:b w:val="false"/>
          <w:i w:val="false"/>
          <w:color w:val="000000"/>
          <w:sz w:val="28"/>
        </w:rPr>
        <w:t>
      11. Кенжекөл ауылдық округінің аумағында қараталақ бойынша 1 стационарлық сәтсіз пункт және 1 үлгілік мал қорымы қызмет істейді.</w:t>
      </w:r>
    </w:p>
    <w:bookmarkEnd w:id="20"/>
    <w:bookmarkStart w:name="z23" w:id="21"/>
    <w:p>
      <w:pPr>
        <w:spacing w:after="0"/>
        <w:ind w:left="0"/>
        <w:jc w:val="left"/>
      </w:pPr>
      <w:r>
        <w:rPr>
          <w:rFonts w:ascii="Times New Roman"/>
          <w:b/>
          <w:i w:val="false"/>
          <w:color w:val="000000"/>
        </w:rPr>
        <w:t xml:space="preserve"> 6. Малды айдап өтуге арналған сервитуттар</w:t>
      </w:r>
    </w:p>
    <w:bookmarkEnd w:id="21"/>
    <w:bookmarkStart w:name="z24" w:id="22"/>
    <w:p>
      <w:pPr>
        <w:spacing w:after="0"/>
        <w:ind w:left="0"/>
        <w:jc w:val="both"/>
      </w:pPr>
      <w:r>
        <w:rPr>
          <w:rFonts w:ascii="Times New Roman"/>
          <w:b w:val="false"/>
          <w:i w:val="false"/>
          <w:color w:val="000000"/>
          <w:sz w:val="28"/>
        </w:rPr>
        <w:t>
      12. Кенжекөл ауылдық округінде малды айдап өтуге арналған сервитуттар белгіленбеген.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Құқық белгілейтін құжаттар негізінде жер санаттары, жер</w:t>
      </w:r>
      <w:r>
        <w:br/>
      </w:r>
      <w:r>
        <w:rPr>
          <w:rFonts w:ascii="Times New Roman"/>
          <w:b/>
          <w:i w:val="false"/>
          <w:color w:val="000000"/>
        </w:rPr>
        <w:t>учаскелерінің меншік иелері және жер пайдаланушылар</w:t>
      </w:r>
      <w:r>
        <w:br/>
      </w:r>
      <w:r>
        <w:rPr>
          <w:rFonts w:ascii="Times New Roman"/>
          <w:b/>
          <w:i w:val="false"/>
          <w:color w:val="000000"/>
        </w:rPr>
        <w:t>бөлінісінде Кенжекөл ауылдық округі аумағында</w:t>
      </w:r>
      <w:r>
        <w:br/>
      </w:r>
      <w:r>
        <w:rPr>
          <w:rFonts w:ascii="Times New Roman"/>
          <w:b/>
          <w:i w:val="false"/>
          <w:color w:val="000000"/>
        </w:rPr>
        <w:t xml:space="preserve">жайылымдардың орналасу схемасы (картасы) </w:t>
      </w:r>
    </w:p>
    <w:bookmarkEnd w:id="23"/>
    <w:p>
      <w:pPr>
        <w:spacing w:after="0"/>
        <w:ind w:left="0"/>
        <w:jc w:val="both"/>
      </w:pPr>
      <w:r>
        <w:drawing>
          <wp:inline distT="0" distB="0" distL="0" distR="0">
            <wp:extent cx="66929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92900" cy="8013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Кенжекөл ауылдық округі аумағында жайылым</w:t>
      </w:r>
      <w:r>
        <w:br/>
      </w:r>
      <w:r>
        <w:rPr>
          <w:rFonts w:ascii="Times New Roman"/>
          <w:b/>
          <w:i w:val="false"/>
          <w:color w:val="000000"/>
        </w:rPr>
        <w:t xml:space="preserve">айналымдарының қолайлы схемалары </w:t>
      </w:r>
    </w:p>
    <w:bookmarkEnd w:id="24"/>
    <w:p>
      <w:pPr>
        <w:spacing w:after="0"/>
        <w:ind w:left="0"/>
        <w:jc w:val="both"/>
      </w:pPr>
      <w:r>
        <w:drawing>
          <wp:inline distT="0" distB="0" distL="0" distR="0">
            <wp:extent cx="67056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05600" cy="8166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Кенжекөл ауылдық округі жайылымдардың, оның ішінде</w:t>
      </w:r>
      <w:r>
        <w:br/>
      </w:r>
      <w:r>
        <w:rPr>
          <w:rFonts w:ascii="Times New Roman"/>
          <w:b/>
          <w:i w:val="false"/>
          <w:color w:val="000000"/>
        </w:rPr>
        <w:t>маусымдық 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25"/>
    <w:p>
      <w:pPr>
        <w:spacing w:after="0"/>
        <w:ind w:left="0"/>
        <w:jc w:val="both"/>
      </w:pPr>
      <w:r>
        <w:drawing>
          <wp:inline distT="0" distB="0" distL="0" distR="0">
            <wp:extent cx="67564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56400" cy="7975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Кенжекөл ауылдық округі аумағында жайылым пайдаланушылардың</w:t>
      </w:r>
      <w:r>
        <w:br/>
      </w:r>
      <w:r>
        <w:rPr>
          <w:rFonts w:ascii="Times New Roman"/>
          <w:b/>
          <w:i w:val="false"/>
          <w:color w:val="000000"/>
        </w:rPr>
        <w:t>су тұтыну нормасына сәйкес жасалған су көздеріне (көлдерге, өзендерге,</w:t>
      </w:r>
      <w:r>
        <w:br/>
      </w:r>
      <w:r>
        <w:rPr>
          <w:rFonts w:ascii="Times New Roman"/>
          <w:b/>
          <w:i w:val="false"/>
          <w:color w:val="000000"/>
        </w:rPr>
        <w:t>тоғандарға, апандарға, суару немесе суландыру каналдарына,</w:t>
      </w:r>
      <w:r>
        <w:br/>
      </w:r>
      <w:r>
        <w:rPr>
          <w:rFonts w:ascii="Times New Roman"/>
          <w:b/>
          <w:i w:val="false"/>
          <w:color w:val="000000"/>
        </w:rPr>
        <w:t xml:space="preserve">құбырлы немесе шахталы құдықтарға) қол жеткізу схемасы </w:t>
      </w:r>
    </w:p>
    <w:bookmarkEnd w:id="26"/>
    <w:p>
      <w:pPr>
        <w:spacing w:after="0"/>
        <w:ind w:left="0"/>
        <w:jc w:val="both"/>
      </w:pPr>
      <w:r>
        <w:drawing>
          <wp:inline distT="0" distB="0" distL="0" distR="0">
            <wp:extent cx="64643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64300" cy="748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34" w:id="27"/>
    <w:p>
      <w:pPr>
        <w:spacing w:after="0"/>
        <w:ind w:left="0"/>
        <w:jc w:val="left"/>
      </w:pPr>
      <w:r>
        <w:rPr>
          <w:rFonts w:ascii="Times New Roman"/>
          <w:b/>
          <w:i w:val="false"/>
          <w:color w:val="000000"/>
        </w:rPr>
        <w:t xml:space="preserve"> Кенжекөл ауылдық округі аумағында жайылымы жоқ жеке</w:t>
      </w:r>
      <w:r>
        <w:br/>
      </w:r>
      <w:r>
        <w:rPr>
          <w:rFonts w:ascii="Times New Roman"/>
          <w:b/>
          <w:i w:val="false"/>
          <w:color w:val="000000"/>
        </w:rPr>
        <w:t>және (немесе) заңды тұлғалардың ауыл шаруашылығы</w:t>
      </w:r>
      <w:r>
        <w:br/>
      </w:r>
      <w:r>
        <w:rPr>
          <w:rFonts w:ascii="Times New Roman"/>
          <w:b/>
          <w:i w:val="false"/>
          <w:color w:val="000000"/>
        </w:rPr>
        <w:t>жануарларының мал басын орналастыру үшін жайылымдарды</w:t>
      </w:r>
      <w:r>
        <w:br/>
      </w:r>
      <w:r>
        <w:rPr>
          <w:rFonts w:ascii="Times New Roman"/>
          <w:b/>
          <w:i w:val="false"/>
          <w:color w:val="000000"/>
        </w:rPr>
        <w:t xml:space="preserve">қайта бөлу және оны берілетін жайылымдарға ауыстыру схемасы </w:t>
      </w:r>
    </w:p>
    <w:bookmarkEnd w:id="27"/>
    <w:p>
      <w:pPr>
        <w:spacing w:after="0"/>
        <w:ind w:left="0"/>
        <w:jc w:val="both"/>
      </w:pPr>
      <w:r>
        <w:drawing>
          <wp:inline distT="0" distB="0" distL="0" distR="0">
            <wp:extent cx="67564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564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36" w:id="28"/>
    <w:p>
      <w:pPr>
        <w:spacing w:after="0"/>
        <w:ind w:left="0"/>
        <w:jc w:val="left"/>
      </w:pPr>
      <w:r>
        <w:rPr>
          <w:rFonts w:ascii="Times New Roman"/>
          <w:b/>
          <w:i w:val="false"/>
          <w:color w:val="000000"/>
        </w:rPr>
        <w:t xml:space="preserve"> Кенжекөл ауылдық округі аумағында ауылдық округ маңында</w:t>
      </w:r>
      <w:r>
        <w:br/>
      </w:r>
      <w:r>
        <w:rPr>
          <w:rFonts w:ascii="Times New Roman"/>
          <w:b/>
          <w:i w:val="false"/>
          <w:color w:val="000000"/>
        </w:rPr>
        <w:t>орналасқан жайылымдармен қамтамасыз етілмеген жеке және</w:t>
      </w:r>
      <w:r>
        <w:br/>
      </w:r>
      <w:r>
        <w:rPr>
          <w:rFonts w:ascii="Times New Roman"/>
          <w:b/>
          <w:i w:val="false"/>
          <w:color w:val="000000"/>
        </w:rPr>
        <w:t>(немесе) заңды тұлғалардың ауыл шаруашылығы жануарларының</w:t>
      </w:r>
      <w:r>
        <w:br/>
      </w:r>
      <w:r>
        <w:rPr>
          <w:rFonts w:ascii="Times New Roman"/>
          <w:b/>
          <w:i w:val="false"/>
          <w:color w:val="000000"/>
        </w:rPr>
        <w:t xml:space="preserve">мал басын шалғайдағы жайылымдарға орналастыру схемасы </w:t>
      </w:r>
    </w:p>
    <w:bookmarkEnd w:id="28"/>
    <w:p>
      <w:pPr>
        <w:spacing w:after="0"/>
        <w:ind w:left="0"/>
        <w:jc w:val="both"/>
      </w:pPr>
      <w:r>
        <w:drawing>
          <wp:inline distT="0" distB="0" distL="0" distR="0">
            <wp:extent cx="67183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183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Кенжекөл</w:t>
            </w:r>
            <w:r>
              <w:br/>
            </w:r>
            <w:r>
              <w:rPr>
                <w:rFonts w:ascii="Times New Roman"/>
                <w:b w:val="false"/>
                <w:i w:val="false"/>
                <w:color w:val="000000"/>
                <w:sz w:val="20"/>
              </w:rPr>
              <w:t>ауылдық округі бойынша 2018</w:t>
            </w:r>
            <w:r>
              <w:br/>
            </w:r>
            <w:r>
              <w:rPr>
                <w:rFonts w:ascii="Times New Roman"/>
                <w:b w:val="false"/>
                <w:i w:val="false"/>
                <w:color w:val="000000"/>
                <w:sz w:val="20"/>
              </w:rPr>
              <w:t>жылға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8" w:id="29"/>
    <w:p>
      <w:pPr>
        <w:spacing w:after="0"/>
        <w:ind w:left="0"/>
        <w:jc w:val="left"/>
      </w:pPr>
      <w:r>
        <w:rPr>
          <w:rFonts w:ascii="Times New Roman"/>
          <w:b/>
          <w:i w:val="false"/>
          <w:color w:val="000000"/>
        </w:rPr>
        <w:t xml:space="preserve"> Ауыл шаруашылығы жануарларын жаюдың және</w:t>
      </w:r>
      <w:r>
        <w:br/>
      </w:r>
      <w:r>
        <w:rPr>
          <w:rFonts w:ascii="Times New Roman"/>
          <w:b/>
          <w:i w:val="false"/>
          <w:color w:val="000000"/>
        </w:rPr>
        <w:t>айдаудың маусымдық маршруттарын белгілейтін</w:t>
      </w:r>
      <w:r>
        <w:br/>
      </w:r>
      <w:r>
        <w:rPr>
          <w:rFonts w:ascii="Times New Roman"/>
          <w:b/>
          <w:i w:val="false"/>
          <w:color w:val="000000"/>
        </w:rPr>
        <w:t>жайылымдарды пайдалану жөніндегі күнтізбелік графигі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2527"/>
        <w:gridCol w:w="3932"/>
        <w:gridCol w:w="3231"/>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кайтарылу мерзімі</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Кенжекөл ауылдық округі</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