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a01dd" w14:textId="6ba01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қаласында 2017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әкімдігінің 2017 жылғы 13 ақпандағы № 69/1 қаулысы. Павлодар облысының Әділет департаментінде 2017 жылғы 24 ақпанда № 5389 болып тіркелді. Күші жойылды - Павлодар облысы Ақсу қалалық әкімдігінің 2017 жылғы 5 қазандағы № 623/23 (алғашқы ресми жарияланған күнінен бастап қолданысқа енгiзiледi)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Ақсу қалалық әкімдігінің 05.10.2017 № 623/23 (алғашқы ресми жарияланған күнінен бастап қолданысқа енгiзiледi)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Ақсу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Ақсу қаласында 2017 жылға мектепке дейінгі тәрбие мен оқытуға мемлекеттік білім беру тапсырысы, жан басына шаққандағы қаржыландыру және ата-ананың ақы төлеу мөлшері,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Ақсу қаласы әкімінің орынбасары Т.В. Ильинаға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Дүйсимбинов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қаласында 2017 жылға мектепке дейінгі тәрбие мен оқытуға</w:t>
      </w:r>
      <w:r>
        <w:br/>
      </w:r>
      <w:r>
        <w:rPr>
          <w:rFonts w:ascii="Times New Roman"/>
          <w:b/>
          <w:i w:val="false"/>
          <w:color w:val="000000"/>
        </w:rPr>
        <w:t>мемлекеттік білім беру тапсырысын, жан басына шаққандағы</w:t>
      </w:r>
      <w:r>
        <w:br/>
      </w:r>
      <w:r>
        <w:rPr>
          <w:rFonts w:ascii="Times New Roman"/>
          <w:b/>
          <w:i w:val="false"/>
          <w:color w:val="000000"/>
        </w:rPr>
        <w:t>қаржыландыру және ата-ананың ақы төлеу мөлшері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Павлодар облысы Ақсу қалалық әкімдігінің 15.05.2017 </w:t>
      </w:r>
      <w:r>
        <w:rPr>
          <w:rFonts w:ascii="Times New Roman"/>
          <w:b w:val="false"/>
          <w:i w:val="false"/>
          <w:color w:val="ff0000"/>
          <w:sz w:val="28"/>
        </w:rPr>
        <w:t>№ 294/8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4015"/>
        <w:gridCol w:w="948"/>
        <w:gridCol w:w="1783"/>
        <w:gridCol w:w="1448"/>
        <w:gridCol w:w="3408"/>
      </w:tblGrid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мекемелерінің атауы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мекемелеріндегі тәрбиеленушілердің саны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бір айлық орта шығын құны, кем дегенде (теңге)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жан басына қаржыландыру мөлшері, (теңге)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Ата-анасының айына ақы төлеу мөлшері, (теңге)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 "Ақсу қаласының білім бөлімі" мемлекеттік мекемесінің "Ақсу қаласының № 2 бөбектер бақшасы" мемлекеттік коммуналдық қазыналық кәсіпорны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- 10500;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жастан бастап - 7 жасқа дейін - 8500.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 "Ақсу қаласының білім бөлімі" мемлекеттік мекемесінің "Ақсу қаласының түзету үлгісіндегі № 12 бөбектер бақшасы" мемлекеттік коммуналдық қазыналық кәсіпорны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39498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- 10500;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жастан бастап - 7 жасқа дейін - 8500.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 "Ақсу қаласының білім бөлімі" мемлекеттік мекемесінің "Ақсу кентінің № 14 бөбектер бақшасы" мемлекеттік коммуналдық қазыналық кәсіпорны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25933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- 10500;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жастан бастап - 7 жасқа дейін - 8500.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 "Ақсу қаласының білім бөлімі" мемлекеттік мекемесінің "Ақсу қаласының № 16 бөбектер бақшасы" мемлекеттік коммуналдық қазыналық кәсіпорны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21278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- 10500;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жастан бастап - 7 жасқа дейін - 8500.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әкімдігінің, "Ақсу қаласының білім бөлімі" мемлекеттік мекемесінің "Ақсу қаласының № 18 бөбектер бақшасы" мемлекеттік коммуналдық қазыналық кәсіпорны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21030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- 10500;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жастан бастап - 7 жасқа дейін - 8500.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 "Ақсу қаласының білім бөлімі" мемлекеттік мекемесінің "Ақсу қаласының № 19 бөбектер бақшасы" мемлекеттік коммуналдық қазыналық кәсіпорны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32437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22337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- 10500;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жастан бастап - 7 жасқа дейін - 8500.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 "Ақсу қаласының білім бөлімі" мемлекеттік мекемесінің "Ақсу қаласының № 24 бөбектер бақшасы" мемлекеттік коммуналдық қазыналық кәсіпорны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22024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- 10500;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жастан бастап - 7 жасқа дейін - 8500.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 "Ақсу қаласының білім бөлімі" мемлекеттік мекемесінің "Балдырған" бөбектер бақшасы" мемлекеттік коммуналдық қазыналық кәсіпорны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41056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31479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- 10500;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жастан бастап - 7 жасқа дейін - 8500.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әкімдігінің, Ақсу қаласының білім бөлімінің "Балапан" бөбектер бақшасы" коммуналдық мемлекеттік қазыналық кәсіпорны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34498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24692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- 10500;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жастан бастап - 7 жасқа дейін - 8500.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әкімдігінің, Ақсу қаласы білім бөлімінің "Ақсу қаласының № 10 бөбектер бақшасы" коммуналдық мемлекеттік қазыналық кәсіпорны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22210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- 10500;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жастан бастап - 7 жасқа дейін - 8500.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әкімдігінің, Ақсу қаласының білім бөлімінің "Ақсу қаласының № 20 бөбектер бақшасы" коммуналдық мемлекеттік қазыналық кәсіпорны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34215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24293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- 10500;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жастан бастап - 7 жасқа дейін - 8500.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 "Ақсу қаласының білім бөлімі" мемлекеттік мекемесінің "Ақсу қаласының "Чайка" балабақшасы" мемлекеттік коммуналдық қазыналық кәсіпорыны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39499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- 6700;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бастап - 7 жасқа дейін - 10000.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әкімдігінің, Ақсу қаласы білім бөлімінің "Айгөлек" бөбектер бақшасы" коммуналдық мемлекеттік қазыналық кәсіпорны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38410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бастап - 7 жасқа дейін - 8500.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әкімдігінің, Ақсу қаласы білім бөлімінің "Балдәурен" бөбектер бақшасы" мемлекеттік коммуналдық қазыналық кәсіпорны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37398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- 7000;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жастан бастап - 7 жасқа дейін - 8000.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қаласы әкімдігінің, Ақсу қаласы білім бөлімінің "Айналайын" бөбектер бақшасы" мемлекеттік коммуналдық қазыналық кәсіпорны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27489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- 10500;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жастан бастап - 7 жасқа дейін - 8500.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қаласы Евгеньевка селолық округі Сольветка ауылының негізгі мектебі" коммуналдық мемлекеттік мекемесі (шағын-орталық)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14333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бастап - 6 жасқа дейін - 5000.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қаласы Алғабас селолық округінің М. Қабылбеков атындағы орта мектебі" коммуналдық мемлекеттік мекемесі (шағын-орталық)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16092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бастап - 6 жасқа дейін - 7000.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қаласы М. Омаров атындағы селолық округі Құркөл ауылының Дөнентаев атындағы орта мектебі" коммуналдық мемлекеттік мекемесі (шағын-орталық)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19292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бастап - 6 жасқа дейін - 5000.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қаласы Достық селолық округі Достық орта мектебі" коммуналдық мемлекеттік мекемесі (шағын-орталық)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19205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12205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бастап - 6 жасқа дейін - 7000.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қаласы Мәмәйіт Омаров атындағы селолық округінің Жамбыл орта мектебі" коммуналдық мемлекеттік мекемесі (шағын-орталық)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бастап - 6 жасқа дейін - 5000.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қаласы Қызылжар селолық округі Қызылжар ауылының орта мектебі" коммуналдық мемлекеттік мекемесі (шағын-орталық)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бастап - 6 жасқа дейін - 6500.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қаласы Қалқаман селолық округі Ақжол ауылының орта мектебі" комуналдық мемлекеттік мекемесі (шағын-орталық)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18083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бастап - 6 жасқа дейін - 6000.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қаласы Алғабас селолық округі Жолқұдық ауылының Қ. Қамзин атындағы орта мектебі" коммуналдық мемлекеттік мекемесі (шағын-орталық)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14630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7630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бастап - 6 жасқа дейін - 7000.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қаласы М. Омаров атындағы селолық округі Еңбек ауылының орта мектебі" коммуналдық мемлекеттік мекемесі (шағын-орталық)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(жергілікті бюджет)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күнмен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қаласы Евгеньевка селолық округі Үштерек ауылының орта мектебі" коммуналдық мемлекеттік мекемесі (шағын-орталық)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бастап - 6 жасқа дейін - 6510.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қаласы Алғабас селолық округі Айнакол ауылының орта мектебі" коммуналдық мемлекеттік мекемесі (шағын-орталық)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18967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12167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бастап - 6 жасқа дейін - 6800.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қаласы Қызылжар селолық округі Сарышығанақ ауылының орта мектебі" коммуналдық мемлекеттік мекемесі (шағын-орталық)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23134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16934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бастап - 6 жасқа дейін - 6200.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қаласы Достық селолық округі Спутник станциясының негізгі мектебі" коммуналдық мемлекеттік мекемесі (шағын-орталық)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22383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22383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күнмен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"Ақсу қаласы Достық селолық округі Парамоновка ауылының орта мектебі" коммуналдық мемлекеттік мекемесі (шағын-орталық)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15101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9101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жастан бастап - 6 жасқа дейін - 6000.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