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bd24" w14:textId="24bb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15 наурыздағы № 97/11 шешімі. Павлодар облысының Әділет департаментінде 2017 жылғы 30 наурызда № 5429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Хайыргельдин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XI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қалалық мәслихатының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Ақсу қалалық мәслихатының (V сайланған LII сессиясы) 2015 жылғы 22 желтоқсандағы "2016 - 2018 жылдарға арналған Ақсу қаласының бюджеті туралы" № 395/52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4874 болып тіркелген, 2016 жылғы 8 қаңтарда "Ақсу жолы", "Новый путь" газеттерінде жарияланған);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Ақсу қалалық мәслихатының 2016 жылғы 18 қаңтардағы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419/53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4916 болып тіркелген, 2016 жылғы 12 ақпанда "Ақсу жолы", "Новый путь" газеттерінде жарияланған);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Ақсу қалалық мәслихатының 2016 жылғы 14 сәуірдегі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11/2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5104 болып тіркелген, 2016 жылғы 13 мамырда "Ақсу жолы", "Новый путь" газеттерінде жарияланған);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Ақсу қалалық мәслихатының 2016 жылғы 13 мамырдағы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25/4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5127 болып тіркелген, 2016 жылғы 3 маусымда "Ақсу жолы", "Новый путь" газеттерінде жарияланған);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Ақсу қалалық мәслихатының 2016 жылғы 8 шілдедегі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37/5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5185 болып тіркелген, 2016 жылғы 29 шілдеде "Ақсу жолы", "Новый путь" газеттерінде жарияланған);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Ақсу қалалық мәслихатының 2016 жылғы 10 тамыздағы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46/6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5228 болып тіркелген, 2016 жылғы 9 қыркүйекте "Ақсу жолы", "Новый путь" газеттерінде жарияланған);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Ақсу қалалық мәслихатының 2016 жылғы 14 қарашадағы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57/8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5275 болып тіркелген, 2016 жылғы 30 қарашада "Ақсу жолы", "Новый путь" газеттерінде жарияланған);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Ақсу қалалық мәслихатының 2016 жылғы 13 желтоқсандағы "Ақсу қалалық мәслихатының (V сайланған LII сессиясы) 2015 жылғы 22 желтоқсандағы "2016 - 2018 жылдарға арналған Ақсу қаласының бюджеті туралы" № 395/52 шешіміне өзгерістер енгізу туралы" № 68/9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5301 болып тіркелген, 2016 жылғы 23 желтоқсанда "Ақсу жолы", "Новый путь" газеттерінде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