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296c" w14:textId="9122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2016 жылғы 26 желтоқсандағы "2017 - 2019 жылдарға арналған Ақсу қаласының бюджеті туралы" № 71/10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9 тамыздағы № 131/16 шешімі. Павлодар облысының Әділет департаментінде 2017 жылғы 24 тамызда № 5607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2016 жылғы 26 желтоқсандағы "2017 - 2019 жылдарға арналған Ақсу қаласының бюджеті туралы" № 71/10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5340 болып тіркелген, 2017 жылғы 20 қаңтарда "Ақсу жолы", "Новый путь"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"14896163" деген сандар "14267473"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"8474048" деген сандар "7845358"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"15406270" деген сандар "14768641"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"14146" деген сандар "18694"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"14146" деген сандар "18694"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"-959031" деген сандар "-954640"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"959031" деген сандар "954640"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 сессиясы)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(енгізілген 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 көрсетулерге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өзге де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сатқаннан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7845358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7845358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7845358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5131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қызметтері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қоры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қалпына келтіру және құрылыс үшін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берілетін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дефициті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- 954640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дефицитін қаржыландыру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