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990b" w14:textId="bce9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кейбір қаулыларының күшi жойылды деп тану туралы</w:t>
      </w:r>
    </w:p>
    <w:p>
      <w:pPr>
        <w:spacing w:after="0"/>
        <w:ind w:left="0"/>
        <w:jc w:val="both"/>
      </w:pPr>
      <w:r>
        <w:rPr>
          <w:rFonts w:ascii="Times New Roman"/>
          <w:b w:val="false"/>
          <w:i w:val="false"/>
          <w:color w:val="000000"/>
          <w:sz w:val="28"/>
        </w:rPr>
        <w:t>Павлодар облысы Ақсу қалалық әкімдігінің 2017 жылғы 5 қазандағы № 623/23 қаулысы. Павлодар облысының Әділет департаментінде 2017 жылғы 26 қазанда № 5652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актiлер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Ақсу қаласы әкімдігінің келесі қаулыларының:</w:t>
      </w:r>
    </w:p>
    <w:bookmarkEnd w:id="1"/>
    <w:bookmarkStart w:name="z3" w:id="2"/>
    <w:p>
      <w:pPr>
        <w:spacing w:after="0"/>
        <w:ind w:left="0"/>
        <w:jc w:val="both"/>
      </w:pPr>
      <w:r>
        <w:rPr>
          <w:rFonts w:ascii="Times New Roman"/>
          <w:b w:val="false"/>
          <w:i w:val="false"/>
          <w:color w:val="000000"/>
          <w:sz w:val="28"/>
        </w:rPr>
        <w:t xml:space="preserve">
      1) Ақсу қаласы әкімдігінің 2017 жылғы 13 ақпандағы "Ақсу қаласында 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 69/1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5389 болып тіркелген, 2017 жылғы 3 наурызда "Ақсу жолы" және "Новый путь" газеттерінде жарияланған);</w:t>
      </w:r>
    </w:p>
    <w:bookmarkEnd w:id="2"/>
    <w:bookmarkStart w:name="z4" w:id="3"/>
    <w:p>
      <w:pPr>
        <w:spacing w:after="0"/>
        <w:ind w:left="0"/>
        <w:jc w:val="both"/>
      </w:pPr>
      <w:r>
        <w:rPr>
          <w:rFonts w:ascii="Times New Roman"/>
          <w:b w:val="false"/>
          <w:i w:val="false"/>
          <w:color w:val="000000"/>
          <w:sz w:val="28"/>
        </w:rPr>
        <w:t xml:space="preserve">
      2) Ақсу қаласы әкімдігінің 2017 жылғы 15 мамырдағы "Ақсу қаласы әкімдігінің 2017 жылғы 13 ақпандағы "Ақсу қаласында 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 69/1 қаулысына өзгеріс енгізу туралы" № 294/8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5522 болып тіркелген, 2017 жылғы 9 маусымда "Ақсу жолы" және "Новый путь" газеттерінде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Осы қаулының орындалуын бақылау Ақсу қаласы әкімінің орынбасары Т.В. Ильинаға жүктелсін.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