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bf10" w14:textId="aa8b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2016 жылғы 26 желтоқсандағы "2017 - 2019 жылдарға арналған Ақсу қаласының бюджеті туралы" № 71/10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3 қарашадағы № 140/17 шешімі. Павлодар облысының Әділет департаментінде 2017 жылғы 13 қарашада № 5679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2016 жылғы 26 желтоқсандағы "2017 - 2019 жылдарға арналған Ақсу қаласының бюджеті туралы" № 71/10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5340 болып тіркелген, 2017 жылғы 20 қаңтарда "Ақсу жолы", "Новый путь"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"14267473" деген сандар "14108205"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"6365261" деген сандар "6357077"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"33528" деген сандар "20587"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"23326" деген сандар "44451"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"7845358" деген сандар "7686090"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"14768641" деген сандар "14609373"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XVII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140 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(енгізілген 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14108205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 көрсетулерге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сатқаннан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5131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4918852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4953113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сызбаларын және елді мекендердің бас жоспарларын әзірлеу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қоры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қалпына келтіру және құрылыс үшін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берілетін 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дефициті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- 954640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дефицитін қаржыландыру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