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9cf8" w14:textId="76f9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3 қарашадағы № 142/17 шешімі. Павлодар облысының Әділет департаментінде 2017 жылғы 14 қарашада № 5682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Энергетика министрінің 2014 жылғы 25 қарашадағы "Коммуналдық қалдықтардың түзілу және жинақталу нормаларын есептеудің үлгілік қағидаларын бекіту туралы"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әкімдігінің 2015 жылғы 7 сәуірдегі "Коммуналдық қалдықтардың түзілу және жинақталу нормаларын есептеу қағидаларын бекіту туралы" № 89/4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Ақсу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саясат, заңдылық және құқықтық тәртіп мәселелері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142/17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бойынша коммуналдық</w:t>
      </w:r>
      <w:r>
        <w:br/>
      </w:r>
      <w:r>
        <w:rPr>
          <w:rFonts w:ascii="Times New Roman"/>
          <w:b/>
          <w:i w:val="false"/>
          <w:color w:val="000000"/>
        </w:rPr>
        <w:t>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4530"/>
        <w:gridCol w:w="3070"/>
        <w:gridCol w:w="3079"/>
      </w:tblGrid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келетін текше метр нормасы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кіріп-шығу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 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кызмет көрсету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тұлғалар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