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0e78" w14:textId="3920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2016 жылғы 26 желтоқсандағы "2017 - 2019 жылдарға арналған Ақсу қаласының бюджеті туралы" № 71/10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13 желтоқсандағы № 158/19 шешімі. Павлодар облысының Әділет департаментінде 2017 жылғы 15 желтоқсанда № 5742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2016 жылғы 26 желтоқсандағы "2017 - 2019 жылдарға арналған Ақсу қаласының бюджеті туралы" № 71/10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5340 болып тіркелген, 2017 жылғы 20 қаңтарда "Ақсу жолы", "Новый путь"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"14108205" деген сандар "14134042"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"7686090" деген сандар "7711927"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"14609373" деген сандар "14635210"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"434778" деген сандар "424384"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"454608" деген сандар "444214"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"-954640" деген сандар "-944246"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"954640" деген сандар "944246"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(енгізілген 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 көрсетулерге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сатқаннан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5131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14635210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қызметтері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“Бизнестің жол картасы 2020”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қоры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берілетін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дефициті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-944246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дефицитін қаржыландыру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