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302fb" w14:textId="fd302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2018 - 2020 жылдарға арналған Ақсу қаласының бюджеті туралы</w:t>
      </w:r>
    </w:p>
    <w:p>
      <w:pPr>
        <w:spacing w:after="0"/>
        <w:ind w:left="0"/>
        <w:jc w:val="both"/>
      </w:pPr>
      <w:r>
        <w:rPr>
          <w:rFonts w:ascii="Times New Roman"/>
          <w:b w:val="false"/>
          <w:i w:val="false"/>
          <w:color w:val="000000"/>
          <w:sz w:val="28"/>
        </w:rPr>
        <w:t>Павлодар облысы Ақсу қалалық мәслихатының 2017 жылғы 22 желтоқсандағы № 164/20 шешімі. Павлодар облысының Әділет департаментінде 2017 жылғы 29 желтоқсанда № 5770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75-бабы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4-тармағына</w:t>
      </w:r>
      <w:r>
        <w:rPr>
          <w:rFonts w:ascii="Times New Roman"/>
          <w:b w:val="false"/>
          <w:i w:val="false"/>
          <w:color w:val="000000"/>
          <w:sz w:val="28"/>
        </w:rPr>
        <w:t xml:space="preserve"> сәйкес, Ақсу қалалық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Аксу қаласының 2018 - 2020 жылдарға арналған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-қосымшаларға сәйкес, соның ішінде 2018 жылға арналған келесі көлемдерде бекітілсін:</w:t>
      </w:r>
    </w:p>
    <w:bookmarkEnd w:id="1"/>
    <w:p>
      <w:pPr>
        <w:spacing w:after="0"/>
        <w:ind w:left="0"/>
        <w:jc w:val="both"/>
      </w:pPr>
      <w:r>
        <w:rPr>
          <w:rFonts w:ascii="Times New Roman"/>
          <w:b w:val="false"/>
          <w:i w:val="false"/>
          <w:color w:val="000000"/>
          <w:sz w:val="28"/>
        </w:rPr>
        <w:t>
      1) кірістер – 17157069 мың теңге:</w:t>
      </w:r>
    </w:p>
    <w:p>
      <w:pPr>
        <w:spacing w:after="0"/>
        <w:ind w:left="0"/>
        <w:jc w:val="both"/>
      </w:pPr>
      <w:r>
        <w:rPr>
          <w:rFonts w:ascii="Times New Roman"/>
          <w:b w:val="false"/>
          <w:i w:val="false"/>
          <w:color w:val="000000"/>
          <w:sz w:val="28"/>
        </w:rPr>
        <w:t>
      салық түсімдері – 7201007 мың теңге;</w:t>
      </w:r>
    </w:p>
    <w:p>
      <w:pPr>
        <w:spacing w:after="0"/>
        <w:ind w:left="0"/>
        <w:jc w:val="both"/>
      </w:pPr>
      <w:r>
        <w:rPr>
          <w:rFonts w:ascii="Times New Roman"/>
          <w:b w:val="false"/>
          <w:i w:val="false"/>
          <w:color w:val="000000"/>
          <w:sz w:val="28"/>
        </w:rPr>
        <w:t>
      салық емес түсімдер – 36158 мың теңге;</w:t>
      </w:r>
    </w:p>
    <w:p>
      <w:pPr>
        <w:spacing w:after="0"/>
        <w:ind w:left="0"/>
        <w:jc w:val="both"/>
      </w:pPr>
      <w:r>
        <w:rPr>
          <w:rFonts w:ascii="Times New Roman"/>
          <w:b w:val="false"/>
          <w:i w:val="false"/>
          <w:color w:val="000000"/>
          <w:sz w:val="28"/>
        </w:rPr>
        <w:t>
      негізгі капиталды сатқаннан түсетін түсімдер – 311703 мың теңге;</w:t>
      </w:r>
    </w:p>
    <w:p>
      <w:pPr>
        <w:spacing w:after="0"/>
        <w:ind w:left="0"/>
        <w:jc w:val="both"/>
      </w:pPr>
      <w:r>
        <w:rPr>
          <w:rFonts w:ascii="Times New Roman"/>
          <w:b w:val="false"/>
          <w:i w:val="false"/>
          <w:color w:val="000000"/>
          <w:sz w:val="28"/>
        </w:rPr>
        <w:t>
      трансферттердің түсімдері – 9608201 мың теңге;</w:t>
      </w:r>
    </w:p>
    <w:p>
      <w:pPr>
        <w:spacing w:after="0"/>
        <w:ind w:left="0"/>
        <w:jc w:val="both"/>
      </w:pPr>
      <w:r>
        <w:rPr>
          <w:rFonts w:ascii="Times New Roman"/>
          <w:b w:val="false"/>
          <w:i w:val="false"/>
          <w:color w:val="000000"/>
          <w:sz w:val="28"/>
        </w:rPr>
        <w:t>
      2) шығындар – 16901676 мың теңге;</w:t>
      </w:r>
    </w:p>
    <w:p>
      <w:pPr>
        <w:spacing w:after="0"/>
        <w:ind w:left="0"/>
        <w:jc w:val="both"/>
      </w:pPr>
      <w:r>
        <w:rPr>
          <w:rFonts w:ascii="Times New Roman"/>
          <w:b w:val="false"/>
          <w:i w:val="false"/>
          <w:color w:val="000000"/>
          <w:sz w:val="28"/>
        </w:rPr>
        <w:t>
      3) таза бюджеттік несиелендіру – 40218 мың теңге, соның ішінде:</w:t>
      </w:r>
    </w:p>
    <w:p>
      <w:pPr>
        <w:spacing w:after="0"/>
        <w:ind w:left="0"/>
        <w:jc w:val="both"/>
      </w:pPr>
      <w:r>
        <w:rPr>
          <w:rFonts w:ascii="Times New Roman"/>
          <w:b w:val="false"/>
          <w:i w:val="false"/>
          <w:color w:val="000000"/>
          <w:sz w:val="28"/>
        </w:rPr>
        <w:t>
      бюджеттік несиелер – 62145 мың теңге;</w:t>
      </w:r>
    </w:p>
    <w:p>
      <w:pPr>
        <w:spacing w:after="0"/>
        <w:ind w:left="0"/>
        <w:jc w:val="both"/>
      </w:pPr>
      <w:r>
        <w:rPr>
          <w:rFonts w:ascii="Times New Roman"/>
          <w:b w:val="false"/>
          <w:i w:val="false"/>
          <w:color w:val="000000"/>
          <w:sz w:val="28"/>
        </w:rPr>
        <w:t>
      бюджеттік несиелерді өтеу – 21927 мың теңге;</w:t>
      </w:r>
    </w:p>
    <w:p>
      <w:pPr>
        <w:spacing w:after="0"/>
        <w:ind w:left="0"/>
        <w:jc w:val="both"/>
      </w:pPr>
      <w:r>
        <w:rPr>
          <w:rFonts w:ascii="Times New Roman"/>
          <w:b w:val="false"/>
          <w:i w:val="false"/>
          <w:color w:val="000000"/>
          <w:sz w:val="28"/>
        </w:rPr>
        <w:t>
      4) қаржы активтерімен операциялар бойынша сальдо – 17687 мың теңге, соның ішінде:</w:t>
      </w:r>
    </w:p>
    <w:p>
      <w:pPr>
        <w:spacing w:after="0"/>
        <w:ind w:left="0"/>
        <w:jc w:val="both"/>
      </w:pPr>
      <w:r>
        <w:rPr>
          <w:rFonts w:ascii="Times New Roman"/>
          <w:b w:val="false"/>
          <w:i w:val="false"/>
          <w:color w:val="000000"/>
          <w:sz w:val="28"/>
        </w:rPr>
        <w:t>
      қаржы активтерін сатып алу – 17687 мың теңге;</w:t>
      </w:r>
    </w:p>
    <w:p>
      <w:pPr>
        <w:spacing w:after="0"/>
        <w:ind w:left="0"/>
        <w:jc w:val="both"/>
      </w:pPr>
      <w:r>
        <w:rPr>
          <w:rFonts w:ascii="Times New Roman"/>
          <w:b w:val="false"/>
          <w:i w:val="false"/>
          <w:color w:val="000000"/>
          <w:sz w:val="28"/>
        </w:rPr>
        <w:t>
      5) бюджет профициті – 197488 мың теңге;</w:t>
      </w:r>
    </w:p>
    <w:p>
      <w:pPr>
        <w:spacing w:after="0"/>
        <w:ind w:left="0"/>
        <w:jc w:val="both"/>
      </w:pPr>
      <w:r>
        <w:rPr>
          <w:rFonts w:ascii="Times New Roman"/>
          <w:b w:val="false"/>
          <w:i w:val="false"/>
          <w:color w:val="000000"/>
          <w:sz w:val="28"/>
        </w:rPr>
        <w:t>
      6) бюджет профицитін пайдалану – -197488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Павлодар облысы Ақсу қалалық мәслихатының 11.04.2018 </w:t>
      </w:r>
      <w:r>
        <w:rPr>
          <w:rFonts w:ascii="Times New Roman"/>
          <w:b w:val="false"/>
          <w:i w:val="false"/>
          <w:color w:val="000000"/>
          <w:sz w:val="28"/>
        </w:rPr>
        <w:t>№ 192/24</w:t>
      </w:r>
      <w:r>
        <w:rPr>
          <w:rFonts w:ascii="Times New Roman"/>
          <w:b w:val="false"/>
          <w:i w:val="false"/>
          <w:color w:val="ff0000"/>
          <w:sz w:val="28"/>
        </w:rPr>
        <w:t xml:space="preserve"> (01.01.2018 бастап қолданысқа енгізіледі); 15.08.2018 </w:t>
      </w:r>
      <w:r>
        <w:rPr>
          <w:rFonts w:ascii="Times New Roman"/>
          <w:b w:val="false"/>
          <w:i w:val="false"/>
          <w:color w:val="000000"/>
          <w:sz w:val="28"/>
        </w:rPr>
        <w:t>№ 230/31</w:t>
      </w:r>
      <w:r>
        <w:rPr>
          <w:rFonts w:ascii="Times New Roman"/>
          <w:b w:val="false"/>
          <w:i w:val="false"/>
          <w:color w:val="ff0000"/>
          <w:sz w:val="28"/>
        </w:rPr>
        <w:t xml:space="preserve"> (01.01.2018 бастап қолданысқа енгізіледі); 14.11.2018 </w:t>
      </w:r>
      <w:r>
        <w:rPr>
          <w:rFonts w:ascii="Times New Roman"/>
          <w:b w:val="false"/>
          <w:i w:val="false"/>
          <w:color w:val="000000"/>
          <w:sz w:val="28"/>
        </w:rPr>
        <w:t>№ 272/35</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Ақсу қаласының 2018 - 2020 жылдарға арналған бюджетінде 2018 - 2020 жылдарға Ақсу қаласының бюджетінен аудандық маңызы бар қалалардың, ауылдардың, кенттердің, селолық округтердің бюджеттеріне берілетін жәрдемқаржы көлемі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xml:space="preserve">
      3. Ақсу қаласының 2018 жылға арналған бюджеттін орындау барысында секвестрлеуге жатпайтын қалалық бюджеттік бағдарламалардың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p>
    <w:bookmarkEnd w:id="3"/>
    <w:bookmarkStart w:name="z5" w:id="4"/>
    <w:p>
      <w:pPr>
        <w:spacing w:after="0"/>
        <w:ind w:left="0"/>
        <w:jc w:val="both"/>
      </w:pPr>
      <w:r>
        <w:rPr>
          <w:rFonts w:ascii="Times New Roman"/>
          <w:b w:val="false"/>
          <w:i w:val="false"/>
          <w:color w:val="000000"/>
          <w:sz w:val="28"/>
        </w:rPr>
        <w:t>
      4. Азаматтық қызметші болып табылатын және ауылдық елдi мекендерде жұмыс iстейтiн денсаулық сақтау, әлеуметтiк қамсыздандыру, бiлiм беру, мәдениет, спорт және ветеринария саласындағы мамандарға, сондай-ақ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белгiленсін.</w:t>
      </w:r>
    </w:p>
    <w:bookmarkEnd w:id="4"/>
    <w:bookmarkStart w:name="z6" w:id="5"/>
    <w:p>
      <w:pPr>
        <w:spacing w:after="0"/>
        <w:ind w:left="0"/>
        <w:jc w:val="both"/>
      </w:pPr>
      <w:r>
        <w:rPr>
          <w:rFonts w:ascii="Times New Roman"/>
          <w:b w:val="false"/>
          <w:i w:val="false"/>
          <w:color w:val="000000"/>
          <w:sz w:val="28"/>
        </w:rPr>
        <w:t>
      5. 2018 жылға арналған Ақсу қалалық бюджетте Ақсу қаласының бюджетіне облыстық бюджеттен 215801 мың теңге сомасында бюджеттік жәрдемқаржы бекітілсін.</w:t>
      </w:r>
    </w:p>
    <w:bookmarkEnd w:id="5"/>
    <w:bookmarkStart w:name="z7" w:id="6"/>
    <w:p>
      <w:pPr>
        <w:spacing w:after="0"/>
        <w:ind w:left="0"/>
        <w:jc w:val="both"/>
      </w:pPr>
      <w:r>
        <w:rPr>
          <w:rFonts w:ascii="Times New Roman"/>
          <w:b w:val="false"/>
          <w:i w:val="false"/>
          <w:color w:val="000000"/>
          <w:sz w:val="28"/>
        </w:rPr>
        <w:t xml:space="preserve">
      6. 2018 жылға Ақсу қалалық бюджетінің жергілікті атқарушы органдарының резерві 122059 мың теңге сомасында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p>
    <w:bookmarkEnd w:id="6"/>
    <w:bookmarkStart w:name="z16" w:id="7"/>
    <w:p>
      <w:pPr>
        <w:spacing w:after="0"/>
        <w:ind w:left="0"/>
        <w:jc w:val="both"/>
      </w:pPr>
      <w:r>
        <w:rPr>
          <w:rFonts w:ascii="Times New Roman"/>
          <w:b w:val="false"/>
          <w:i w:val="false"/>
          <w:color w:val="000000"/>
          <w:sz w:val="28"/>
        </w:rPr>
        <w:t>
      6-1. 2018 жылға арналған қалалық бюджетте аудандық маңызы бар қалалардың, ауылдардың, кенттердің, селолық округтердің бюджеттеріне нысаналы ағымдағы трансферттер мына көлемде қарастырылғаны ескерілсін:</w:t>
      </w:r>
    </w:p>
    <w:bookmarkEnd w:id="7"/>
    <w:p>
      <w:pPr>
        <w:spacing w:after="0"/>
        <w:ind w:left="0"/>
        <w:jc w:val="both"/>
      </w:pPr>
      <w:r>
        <w:rPr>
          <w:rFonts w:ascii="Times New Roman"/>
          <w:b w:val="false"/>
          <w:i w:val="false"/>
          <w:color w:val="000000"/>
          <w:sz w:val="28"/>
        </w:rPr>
        <w:t>
      22500 мың теңге бюджеттің төртінші деңгейін енгізу шеңберінде ауылдардың, кенттердің, селолық округтердің әкімдеріне қызметтік автокөлік сатып алуға, соның ішінде:</w:t>
      </w:r>
    </w:p>
    <w:p>
      <w:pPr>
        <w:spacing w:after="0"/>
        <w:ind w:left="0"/>
        <w:jc w:val="both"/>
      </w:pPr>
      <w:r>
        <w:rPr>
          <w:rFonts w:ascii="Times New Roman"/>
          <w:b w:val="false"/>
          <w:i w:val="false"/>
          <w:color w:val="000000"/>
          <w:sz w:val="28"/>
        </w:rPr>
        <w:t>
      1) Қалқаман селолық округі - 3750 мың теңге;</w:t>
      </w:r>
    </w:p>
    <w:p>
      <w:pPr>
        <w:spacing w:after="0"/>
        <w:ind w:left="0"/>
        <w:jc w:val="both"/>
      </w:pPr>
      <w:r>
        <w:rPr>
          <w:rFonts w:ascii="Times New Roman"/>
          <w:b w:val="false"/>
          <w:i w:val="false"/>
          <w:color w:val="000000"/>
          <w:sz w:val="28"/>
        </w:rPr>
        <w:t>
      2) Алғабас селолық округі - 3750 мың теңге;</w:t>
      </w:r>
    </w:p>
    <w:p>
      <w:pPr>
        <w:spacing w:after="0"/>
        <w:ind w:left="0"/>
        <w:jc w:val="both"/>
      </w:pPr>
      <w:r>
        <w:rPr>
          <w:rFonts w:ascii="Times New Roman"/>
          <w:b w:val="false"/>
          <w:i w:val="false"/>
          <w:color w:val="000000"/>
          <w:sz w:val="28"/>
        </w:rPr>
        <w:t>
      3) Достық селолық округі - 3750 мың теңге;</w:t>
      </w:r>
    </w:p>
    <w:p>
      <w:pPr>
        <w:spacing w:after="0"/>
        <w:ind w:left="0"/>
        <w:jc w:val="both"/>
      </w:pPr>
      <w:r>
        <w:rPr>
          <w:rFonts w:ascii="Times New Roman"/>
          <w:b w:val="false"/>
          <w:i w:val="false"/>
          <w:color w:val="000000"/>
          <w:sz w:val="28"/>
        </w:rPr>
        <w:t>
      4) Евгеньевка селолық округі - 3750 мың теңге;</w:t>
      </w:r>
    </w:p>
    <w:p>
      <w:pPr>
        <w:spacing w:after="0"/>
        <w:ind w:left="0"/>
        <w:jc w:val="both"/>
      </w:pPr>
      <w:r>
        <w:rPr>
          <w:rFonts w:ascii="Times New Roman"/>
          <w:b w:val="false"/>
          <w:i w:val="false"/>
          <w:color w:val="000000"/>
          <w:sz w:val="28"/>
        </w:rPr>
        <w:t>
      5) Қызылжар селолық округі - 3750 мың теңге;</w:t>
      </w:r>
    </w:p>
    <w:p>
      <w:pPr>
        <w:spacing w:after="0"/>
        <w:ind w:left="0"/>
        <w:jc w:val="both"/>
      </w:pPr>
      <w:r>
        <w:rPr>
          <w:rFonts w:ascii="Times New Roman"/>
          <w:b w:val="false"/>
          <w:i w:val="false"/>
          <w:color w:val="000000"/>
          <w:sz w:val="28"/>
        </w:rPr>
        <w:t>
      6) Мәмәйіт Омаров атындағы селолық округі - 3750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6-1 тармақпен толықтырылды - Павлодар облысы Ақсу қалалық мәслихатының 11.04.2018 </w:t>
      </w:r>
      <w:r>
        <w:rPr>
          <w:rFonts w:ascii="Times New Roman"/>
          <w:b w:val="false"/>
          <w:i w:val="false"/>
          <w:color w:val="000000"/>
          <w:sz w:val="28"/>
        </w:rPr>
        <w:t>№ 192/24</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bookmarkStart w:name="z17" w:id="8"/>
    <w:p>
      <w:pPr>
        <w:spacing w:after="0"/>
        <w:ind w:left="0"/>
        <w:jc w:val="both"/>
      </w:pPr>
      <w:r>
        <w:rPr>
          <w:rFonts w:ascii="Times New Roman"/>
          <w:b w:val="false"/>
          <w:i w:val="false"/>
          <w:color w:val="000000"/>
          <w:sz w:val="28"/>
        </w:rPr>
        <w:t>
      6-2. 2018 жылға арналған қалалық бюджетте Кеңес Одағының Батыры Қанаш Камзиннің 100 - жылдығын тойлауға ойластырылған іс-шараларды өткізуге байланысты Жолқұдық ауылында саябақ ашу үшін 7000 мың теңге сомасында Алғабас селолық округіне нысаналы ағымдағы трансферт қарастырылғаны ескерілсін.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6-2 тармақпен толықтырылды - Павлодар облысы Ақсу қалалық мәслихатының 11.04.2018 </w:t>
      </w:r>
      <w:r>
        <w:rPr>
          <w:rFonts w:ascii="Times New Roman"/>
          <w:b w:val="false"/>
          <w:i w:val="false"/>
          <w:color w:val="000000"/>
          <w:sz w:val="28"/>
        </w:rPr>
        <w:t>№ 192/24</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bookmarkStart w:name="z18" w:id="9"/>
    <w:p>
      <w:pPr>
        <w:spacing w:after="0"/>
        <w:ind w:left="0"/>
        <w:jc w:val="both"/>
      </w:pPr>
      <w:r>
        <w:rPr>
          <w:rFonts w:ascii="Times New Roman"/>
          <w:b w:val="false"/>
          <w:i w:val="false"/>
          <w:color w:val="000000"/>
          <w:sz w:val="28"/>
        </w:rPr>
        <w:t>
      6-3. Достық селолық округінің 2018 жылға арналған бюджетінде автобусты орта мектептің балансынан ауылдық округтің балансына беруге байланысты оқушыларды мектепке дейін және кейін тегін жеткізу үшін шығыстарды қамтамасыз етуге 528 мың теңге сомасында қалалық бюджеттен нысаналы ағымдағы трансферт ескерілсін.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6-3 тармақпен толықтырылды - Павлодар облысы Ақсу қалалық мәслихатының 14.11.2018 </w:t>
      </w:r>
      <w:r>
        <w:rPr>
          <w:rFonts w:ascii="Times New Roman"/>
          <w:b w:val="false"/>
          <w:i w:val="false"/>
          <w:color w:val="000000"/>
          <w:sz w:val="28"/>
        </w:rPr>
        <w:t>№ 272/35</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bookmarkStart w:name="z8" w:id="10"/>
    <w:p>
      <w:pPr>
        <w:spacing w:after="0"/>
        <w:ind w:left="0"/>
        <w:jc w:val="both"/>
      </w:pPr>
      <w:r>
        <w:rPr>
          <w:rFonts w:ascii="Times New Roman"/>
          <w:b w:val="false"/>
          <w:i w:val="false"/>
          <w:color w:val="000000"/>
          <w:sz w:val="28"/>
        </w:rPr>
        <w:t>
      7. Осы шешімнің орындалуын бақылау қалалық мәслихаттың экономика және бюджет мәселелері жөніндегі тұрақты комиссиясына жүктелсін.</w:t>
      </w:r>
    </w:p>
    <w:bookmarkEnd w:id="10"/>
    <w:bookmarkStart w:name="z9" w:id="11"/>
    <w:p>
      <w:pPr>
        <w:spacing w:after="0"/>
        <w:ind w:left="0"/>
        <w:jc w:val="both"/>
      </w:pPr>
      <w:r>
        <w:rPr>
          <w:rFonts w:ascii="Times New Roman"/>
          <w:b w:val="false"/>
          <w:i w:val="false"/>
          <w:color w:val="000000"/>
          <w:sz w:val="28"/>
        </w:rPr>
        <w:t>
      8. Осы шешім 2018 жылғы 1 қаңтардан бастап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Толымбеков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(VI сайланған XX сессия)</w:t>
            </w:r>
            <w:r>
              <w:br/>
            </w:r>
            <w:r>
              <w:rPr>
                <w:rFonts w:ascii="Times New Roman"/>
                <w:b w:val="false"/>
                <w:i w:val="false"/>
                <w:color w:val="000000"/>
                <w:sz w:val="20"/>
              </w:rPr>
              <w:t>2017 жылғы 22 желтоқсандағы</w:t>
            </w:r>
            <w:r>
              <w:br/>
            </w:r>
            <w:r>
              <w:rPr>
                <w:rFonts w:ascii="Times New Roman"/>
                <w:b w:val="false"/>
                <w:i w:val="false"/>
                <w:color w:val="000000"/>
                <w:sz w:val="20"/>
              </w:rPr>
              <w:t>№ 164/20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2018 жылға арналған Ақсу қаласының бюджеті</w:t>
      </w:r>
      <w:r>
        <w:br/>
      </w:r>
      <w:r>
        <w:rPr>
          <w:rFonts w:ascii="Times New Roman"/>
          <w:b/>
          <w:i w:val="false"/>
          <w:color w:val="000000"/>
        </w:rPr>
        <w:t>(өзгерістер мен толықтырумен)</w:t>
      </w:r>
    </w:p>
    <w:p>
      <w:pPr>
        <w:spacing w:after="0"/>
        <w:ind w:left="0"/>
        <w:jc w:val="both"/>
      </w:pPr>
      <w:r>
        <w:rPr>
          <w:rFonts w:ascii="Times New Roman"/>
          <w:b w:val="false"/>
          <w:i w:val="false"/>
          <w:color w:val="ff0000"/>
          <w:sz w:val="28"/>
        </w:rPr>
        <w:t xml:space="preserve">
      Ескерту. 1-қосымша жаңа редакцияда - Павлодар облысы Ақсу қалалық мәслихатының 14.11.2018 </w:t>
      </w:r>
      <w:r>
        <w:rPr>
          <w:rFonts w:ascii="Times New Roman"/>
          <w:b w:val="false"/>
          <w:i w:val="false"/>
          <w:color w:val="ff0000"/>
          <w:sz w:val="28"/>
        </w:rPr>
        <w:t>№ 272/35</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9"/>
        <w:gridCol w:w="31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17157069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7201007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3235253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3235253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2498692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2498692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816956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247927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169717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 мен қызмет көрсетулерге ішкі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203630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алымдар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салынатын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Өкілеттілігі бар мемлекеттік органдар немесе лауазымды тұлғалардың құқықтық маңызы бар әрекет жасау және (немесе) құжаттарды беру үшін алынатын міндетті төлемдер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 бөлігінің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меншіктегі мүлікті жалға беруден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несиелер бойынша сыйақылау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өзге де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сатқаннан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311703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306413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306413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активттерді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9608201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9608201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9608201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
        <w:gridCol w:w="912"/>
        <w:gridCol w:w="1239"/>
        <w:gridCol w:w="1239"/>
        <w:gridCol w:w="5131"/>
        <w:gridCol w:w="28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16901676</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370110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207858</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18809</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18262</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189049</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142440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24421</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22188</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53338</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53338</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41138</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7658</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25922</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25922</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25317</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82992</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63279</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56279</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15978</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44388</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22268</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22268</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22268</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44189</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44189</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15029</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13707</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5167593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1275136</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877823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356436</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521387</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397313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397313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3496684</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3255103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3067406</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187697</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241581</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241581</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395773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395773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33552</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113999</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198991</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567358</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23978</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9949</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9949</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14029</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14029</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462377</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462377</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171898</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22319</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66106</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19374</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88263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32807</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4330300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1905015</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24221</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үйымдастыру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1859387</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1408352</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451035</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21407</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20857</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1565582</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22675</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25764</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1514452</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649083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862629</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859703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859703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184833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118861</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553776</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629138</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289845</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283605</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283605</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151882</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151637</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67131</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14311</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51362</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95306</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52648</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42658</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42658</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92105</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59373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11897</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46979</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32732</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12777</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4535983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4535983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4535983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4535983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213991</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166893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22091</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21937</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33601</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33601</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28074</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44661</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32118</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31929</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31929</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18769</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бiр түрден екiншiсiне ауыстыру жөнiндегi жұмыстар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15169</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15169</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15169</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54085</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құрылыс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54085</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28454</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28294</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25631</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13528</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сызбаларын және елді мекендердің бас жоспарларын әзірлеу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385273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316935</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316935</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156600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159375</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68338</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68338</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68338</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17391</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15164</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15164</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15164</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540762</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540762</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540762</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220518</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312784</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несиелендіру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40218</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62145</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62145</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62145</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62145</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62145</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өтеу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21927</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өтеу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21927</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несиелерді өтеу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21927</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берілетін бюджеттік кредиттерді өтеу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21927</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17687</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17687</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17687</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17687</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17687</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17687</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профициті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197488</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профицитін пайдалану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-197488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(VI сайланған XX сессия)</w:t>
            </w:r>
            <w:r>
              <w:br/>
            </w:r>
            <w:r>
              <w:rPr>
                <w:rFonts w:ascii="Times New Roman"/>
                <w:b w:val="false"/>
                <w:i w:val="false"/>
                <w:color w:val="000000"/>
                <w:sz w:val="20"/>
              </w:rPr>
              <w:t>2017 жылғы 22 желтоқсандағы</w:t>
            </w:r>
            <w:r>
              <w:br/>
            </w:r>
            <w:r>
              <w:rPr>
                <w:rFonts w:ascii="Times New Roman"/>
                <w:b w:val="false"/>
                <w:i w:val="false"/>
                <w:color w:val="000000"/>
                <w:sz w:val="20"/>
              </w:rPr>
              <w:t>№ 164/20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2019 жылға арналған Ақсу қалалық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014"/>
        <w:gridCol w:w="29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7036478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6979862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3062666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3062666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2362177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2362177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1322443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930302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259360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127321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 мен қызмет көрсетулерге ішкі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207132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және басқа ресурстарды пайдаланғаны үшін түсімдер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141960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алымдар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салынатын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Өкілеттілігі бар мемлекеттік органдар немесе лауазымды тұлғалардың құқықтық маңызы бар әрекет жасау және (немесе) құжаттарды беру үшін алынатын міндетті төлемдер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 бөлігінің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меншіктегі мүлікті жалға беруден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несиелер бойынша сыйақылау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өзге де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сатқаннан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активттерді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
        <w:gridCol w:w="937"/>
        <w:gridCol w:w="1272"/>
        <w:gridCol w:w="1272"/>
        <w:gridCol w:w="5270"/>
        <w:gridCol w:w="26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7036478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283102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156341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119658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43944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43944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4383276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896681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896681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896681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3337063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3109991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2971552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138439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227072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227072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149532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149532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431383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369494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369494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71542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санаттарына әлеуметтік көмек</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қызметтері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603959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үйымдастыру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56330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56330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496966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496966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138492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134092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222382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434479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248403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248403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248403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64128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64128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64466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139862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97439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75294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304569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233879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233879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233879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70690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70690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70690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317760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317760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317760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317760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несиелендіру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-541617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өтеу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541617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өтеу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541617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несиелерді өтеу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541617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берілетін бюджеттік кредиттерді өтеу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541617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дефициті (профициті)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541617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дефицитін қаржыландыру (профицитін пайдалану)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(VI сайланған XX сессия)</w:t>
            </w:r>
            <w:r>
              <w:br/>
            </w:r>
            <w:r>
              <w:rPr>
                <w:rFonts w:ascii="Times New Roman"/>
                <w:b w:val="false"/>
                <w:i w:val="false"/>
                <w:color w:val="000000"/>
                <w:sz w:val="20"/>
              </w:rPr>
              <w:t>2017 жылғы 22 желтоқсандағы</w:t>
            </w:r>
            <w:r>
              <w:br/>
            </w:r>
            <w:r>
              <w:rPr>
                <w:rFonts w:ascii="Times New Roman"/>
                <w:b w:val="false"/>
                <w:i w:val="false"/>
                <w:color w:val="000000"/>
                <w:sz w:val="20"/>
              </w:rPr>
              <w:t>№ 164/20 шешіміне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2020 жылға арналған Ақсу қалалық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014"/>
        <w:gridCol w:w="29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7317754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7228573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3154986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3154986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2456664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2456664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1375044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967552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269804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 мен қызмет көрсетулерге ішкі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215418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және басқа ресурстарды пайдаланғаны үшін түсімдер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147638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алымдар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салынатын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Өкілеттілігі бар мемлекеттік органдар немесе лауазымды тұлғалардың құқықтық маңызы бар әрекет жасау және (немесе) құжаттарды беру үшін алынатын міндетті төлемдер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57922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 бөлігінің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меншіктегі мүлікті жалға беруден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несиелер бойынша сыйақылау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өзге де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46284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46284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сатқаннан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активттерді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
        <w:gridCol w:w="620"/>
        <w:gridCol w:w="1308"/>
        <w:gridCol w:w="1308"/>
        <w:gridCol w:w="5416"/>
        <w:gridCol w:w="26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7317754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265809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136998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120158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120158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4477430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911681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911681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911681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3437863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3210491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3071552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138939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227372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227372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127886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127886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433883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370994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370994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71542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53356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671943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үйымдастыру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229810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229810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124420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105390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391220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391220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86252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71252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231716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437079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248703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248703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248703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87406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64966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61911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140362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97939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75294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253939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206939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206939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206939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202690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200190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200190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200190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317760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317760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317760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317760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несиелендіру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дефициті (профициті)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дефицитін қаржыландыру (профицитін пайдалану)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(VI сайланған XX сессия)</w:t>
            </w:r>
            <w:r>
              <w:br/>
            </w:r>
            <w:r>
              <w:rPr>
                <w:rFonts w:ascii="Times New Roman"/>
                <w:b w:val="false"/>
                <w:i w:val="false"/>
                <w:color w:val="000000"/>
                <w:sz w:val="20"/>
              </w:rPr>
              <w:t>2017 жылғы 22 желтоқсандағы</w:t>
            </w:r>
            <w:r>
              <w:br/>
            </w:r>
            <w:r>
              <w:rPr>
                <w:rFonts w:ascii="Times New Roman"/>
                <w:b w:val="false"/>
                <w:i w:val="false"/>
                <w:color w:val="000000"/>
                <w:sz w:val="20"/>
              </w:rPr>
              <w:t>№ 164/20 шешіміне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Ақсу қаласының бюджетімен және аудандық маңызы бар</w:t>
      </w:r>
      <w:r>
        <w:br/>
      </w:r>
      <w:r>
        <w:rPr>
          <w:rFonts w:ascii="Times New Roman"/>
          <w:b/>
          <w:i w:val="false"/>
          <w:color w:val="000000"/>
        </w:rPr>
        <w:t>қалалардың, ауылдардың, кенттердің, селолық округтердің бюджеттері</w:t>
      </w:r>
      <w:r>
        <w:br/>
      </w:r>
      <w:r>
        <w:rPr>
          <w:rFonts w:ascii="Times New Roman"/>
          <w:b/>
          <w:i w:val="false"/>
          <w:color w:val="000000"/>
        </w:rPr>
        <w:t>арасындағы 2018 - 2020 жылдарға арналған жәрдемқаржы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4"/>
        <w:gridCol w:w="1377"/>
        <w:gridCol w:w="3336"/>
        <w:gridCol w:w="3336"/>
        <w:gridCol w:w="3337"/>
      </w:tblGrid>
      <w:tr>
        <w:trPr>
          <w:trHeight w:val="30" w:hRule="atLeast"/>
        </w:trPr>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Селолық округтердің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жылы</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селолық округі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31513</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31718</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31718</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Евгеньевка селолық округі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42430</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42808</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42808</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Мәмәйіт Омаров атындағы селолық округі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45728</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45936</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45936</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селолық округі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49541</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49827</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49827</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селолық округі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36984</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37836</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37836</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Қалқаман селолық округі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106588</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109635</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109635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312784</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317760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(VI сайланған XX сессия)</w:t>
            </w:r>
            <w:r>
              <w:br/>
            </w:r>
            <w:r>
              <w:rPr>
                <w:rFonts w:ascii="Times New Roman"/>
                <w:b w:val="false"/>
                <w:i w:val="false"/>
                <w:color w:val="000000"/>
                <w:sz w:val="20"/>
              </w:rPr>
              <w:t>2017 жылғы 22 желтоқсандағы</w:t>
            </w:r>
            <w:r>
              <w:br/>
            </w:r>
            <w:r>
              <w:rPr>
                <w:rFonts w:ascii="Times New Roman"/>
                <w:b w:val="false"/>
                <w:i w:val="false"/>
                <w:color w:val="000000"/>
                <w:sz w:val="20"/>
              </w:rPr>
              <w:t>№ 164/20 шешіміне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2018 жылға секвестрге жатпайтын қалалық</w:t>
      </w:r>
      <w:r>
        <w:br/>
      </w:r>
      <w:r>
        <w:rPr>
          <w:rFonts w:ascii="Times New Roman"/>
          <w:b/>
          <w:i w:val="false"/>
          <w:color w:val="000000"/>
        </w:rPr>
        <w:t>бюджеттік бағдарламалардың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әкімшілері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білімге оқыту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(VI сайланған XX сессия)</w:t>
            </w:r>
            <w:r>
              <w:br/>
            </w:r>
            <w:r>
              <w:rPr>
                <w:rFonts w:ascii="Times New Roman"/>
                <w:b w:val="false"/>
                <w:i w:val="false"/>
                <w:color w:val="000000"/>
                <w:sz w:val="20"/>
              </w:rPr>
              <w:t>2017 жылғы 22 желтоқсандағы</w:t>
            </w:r>
            <w:r>
              <w:br/>
            </w:r>
            <w:r>
              <w:rPr>
                <w:rFonts w:ascii="Times New Roman"/>
                <w:b w:val="false"/>
                <w:i w:val="false"/>
                <w:color w:val="000000"/>
                <w:sz w:val="20"/>
              </w:rPr>
              <w:t>№ 164/20 шешіміне</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Ақсу қаласының жергілікті атқарушы</w:t>
      </w:r>
      <w:r>
        <w:br/>
      </w:r>
      <w:r>
        <w:rPr>
          <w:rFonts w:ascii="Times New Roman"/>
          <w:b/>
          <w:i w:val="false"/>
          <w:color w:val="000000"/>
        </w:rPr>
        <w:t>органдарының резерв сомасын бөлу</w:t>
      </w:r>
      <w:r>
        <w:br/>
      </w:r>
      <w:r>
        <w:rPr>
          <w:rFonts w:ascii="Times New Roman"/>
          <w:b/>
          <w:i w:val="false"/>
          <w:color w:val="000000"/>
        </w:rPr>
        <w:t>(өзгерістермен)</w:t>
      </w:r>
    </w:p>
    <w:p>
      <w:pPr>
        <w:spacing w:after="0"/>
        <w:ind w:left="0"/>
        <w:jc w:val="both"/>
      </w:pPr>
      <w:r>
        <w:rPr>
          <w:rFonts w:ascii="Times New Roman"/>
          <w:b w:val="false"/>
          <w:i w:val="false"/>
          <w:color w:val="ff0000"/>
          <w:sz w:val="28"/>
        </w:rPr>
        <w:t xml:space="preserve">
      Ескерту. 6-қосымша жаңа редакцияда - Павлодар облысы Ақсу қалалық мәслихатының 14.11.2018 </w:t>
      </w:r>
      <w:r>
        <w:rPr>
          <w:rFonts w:ascii="Times New Roman"/>
          <w:b w:val="false"/>
          <w:i w:val="false"/>
          <w:color w:val="ff0000"/>
          <w:sz w:val="28"/>
        </w:rPr>
        <w:t>№ 272/35</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
        <w:gridCol w:w="1043"/>
        <w:gridCol w:w="1044"/>
        <w:gridCol w:w="4118"/>
        <w:gridCol w:w="1592"/>
        <w:gridCol w:w="1593"/>
        <w:gridCol w:w="18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жылы</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жылы</w:t>
            </w:r>
          </w:p>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200190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200190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(облыстық маңызы бар қаланың) жергілікті атқарушы органының резерві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Соттардың шешiмдерi бойынша ауданның (облыстық маңызы бар қаланың) жергілікті атқарушы органының резерві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