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ad27b" w14:textId="12ad2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қаласының мемлекеттік тұрғын үй қорынан тұрғын үйді пайдаланғаны үшін төлемақы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әкімдігінің 2017 жылғы 15 желтоқсандағы № 822/32 қаулысы. Павлодар облысының Әділет департаментінде 2018 жылғы 5 қаңтарда № 5786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1997 жылғы 16 сәуірдегі "Тұрғын үй қатынастары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Қазақстан Республикасы Құрылыс және Тұрғын үй-коммуналдық шаруашылық істері агенттігі төрағасының 2011 жылғы 26 тамыздағы "Мемлекеттік тұрғын үй қорындағы тұрғын үйді пайдаланғаны үшін төлемақы мөлшерін есептеу әдістемесін бекіту туралы" № 306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Ақсу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Ақсу қаласының мемлекеттік тұрғын үй қорынан тұрғын үйді пайдаланғаны үшін төлемақы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-қосымшаларына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Ақсу қаласы әкімінің орынбасары Қ.З. Арыновқа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Ақсу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Дычко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қаласының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қорынан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үйді пайдаланғаны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төлемақы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822/32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қаласының кондоминиум объектісінің құрамына</w:t>
      </w:r>
      <w:r>
        <w:br/>
      </w:r>
      <w:r>
        <w:rPr>
          <w:rFonts w:ascii="Times New Roman"/>
          <w:b/>
          <w:i w:val="false"/>
          <w:color w:val="000000"/>
        </w:rPr>
        <w:t>жататын мемлекеттік тұрғын үй қорынан тұрғын үйді</w:t>
      </w:r>
      <w:r>
        <w:br/>
      </w:r>
      <w:r>
        <w:rPr>
          <w:rFonts w:ascii="Times New Roman"/>
          <w:b/>
          <w:i w:val="false"/>
          <w:color w:val="000000"/>
        </w:rPr>
        <w:t>пайдаланғаны үшін төлемақы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8"/>
        <w:gridCol w:w="6407"/>
        <w:gridCol w:w="4235"/>
      </w:tblGrid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қаласының мемлекеттік тұрғын үй қорынан тұрғын үйдің мекенжайы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алаңынаң бір шаршы метрі үшін айына жалдық төлем, (теңге)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Март көшесі, 6 үй, 5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32,39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Март көшесі, 6 үй, 21пәтер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37,33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Март көшесі, 7А үй, 22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37,51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Март көшесі, 201 үй, 3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29,31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Март көшесі, 201 үй, 25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44,03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Март көшесі, 201 үй, 28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46,04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Март көшесі, 202 үй, 9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42,83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Март көшесі, 202 үй, 25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29,65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Март көшесі, 203 үй,7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42,58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көшесі, 5 үй, 19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38,96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көшесі, 11 үй, 11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40,85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көшесі, 12 үй, 35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35,64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көшесі, 14 үй, 58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45,64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көшесі, 15 үй, 61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42,93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көшесі, 16 үй, 69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52,13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көшесі, 16 үй, 76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46,85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көшесі, 17 үй, 3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41,30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көшесі, 19 үй, 19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46,22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көшесі, 21 үй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33,78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көшесі, 21А үй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32,97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көшесі, 22 үй, 32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57,78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көшесі, 24 үй, 8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37,10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көшесі, 28 үй, 17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49,32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көшесі, 29 үй, 16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45,30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көшесі, 34 үй, 66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52,22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көшесі, 35 үй, 25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43,14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көшесі, 44 үй, 42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48,46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көшесі, 46 үй, 61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43,41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көшесі, 49 үй, 21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69,31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Бауыржана Момышұлы көшесі,12 үй, 92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42,50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Бауыржана Момышұлы көшесі,13 үй, 8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55,93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Бауыржана Момышұлы көшесі, 15 үй, 85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44,33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Дөнентаев көшесі, 40 үй, 104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47,20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көшесі, 21 үй, 57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63,01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 көшесі, 21 үй, 87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45,34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 көшесі, 12үй,15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40,79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Қамзин көшесі, 12 үй, 74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41,80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Қамзин көшесі, 12 үй, 109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66,04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Қамзин көшесі, 17 үй, 32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43,10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Қамзин көшесі, 18 үй, 74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61,78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Қамзин көшесі, 30 үй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21,12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Қамзин көшесі, 31 үй, 26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46,20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Қамзин көшесі, 31 үй, 76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45,05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Қамзин көшесі, 31 үй, 98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42,61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Қамзин көшесі, 57 үй, 47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41,73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Қамзин көшесі, 61 үй, 57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47,52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16 үй, 6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39,05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16 үй, 15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39,58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16 үй, 21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43,68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16 үй, 53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45,15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16 үй, 82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45,58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16 үй, 89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39,95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20 үй, 15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42,30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 көшесі, 43 үй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13,38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 Ауэзова көшесі, 21 үй, 18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46,92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 Ауэзова көшесі, 21 үй, 120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45,90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 Ауэзова көшесі, 31 үй, 39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42,78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 Ауэзова көшесі, 32 үй, 7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45,47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 Ауэзова көшесі, 36 үй, 24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48,69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 Ауэзова көшесі, 39 үй, 46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44,57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 Ауэзова көшесі, 51 үй, 11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44,71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 Ауэзова көшесі, 51 үй, 27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35,16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 Ауэзова көшесі, 54 үй, 97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61,02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 Ауэзова көшесі, 59 үй, 20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35,16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 Ауэзова көшесі, 59А үй, 89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45,98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 Ауэзова көшесі, 69 үй, 106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47,77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 Ауэзова көшесі, 73 үй, 22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41,77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 Ауэзова көшесі, 77 үй, 61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68,18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Маншук Маметовой көшесі, 1 үй, 4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59,77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Маншук Маметовой көшесі, 2 үй, 36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30,86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Маншук Маметовой көшесі, 2 үй, 54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44,89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Маншук Маметовой көшесі, 3 үй, 4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48,32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Маншук Маметовой көшесі, 5 үй, 43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51,14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Маншук Маметовой көшесі, 12 үй, 23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40,40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Маншук Маметовой көшесі, 19 үй, 46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42,33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Маншук Маметовой көшесі, 19 үй, 67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42,55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Маншук Маметовой көшесі, 20 үй, 13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43,06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Октябрьская көшесі, 10 үй, 39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39,87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 көшесі, 22 үй, 29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40,26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 көшесі, 22 үй, 30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40,16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 көшесі, 22 үй, 70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40,24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 көшесі, 44А үй, 52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44,85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Строителей көшесі, 10 үй, 76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34,77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Строителей көшесі, 10 үй, 85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43,10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Строителей көшесі, 22 үй, 47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34,92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Строителей көшесі, 24 үй, 17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43,83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Строителей көшесі, 24 үй, 43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33,44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Строителей көшесі, 28 үй, 33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31,68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Строителей көшесі, 28 үй, 46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47,21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Строителей көшесі, 34 үй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31,44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Строителей көшесі, 35 үй, 7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39,61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Энгельс көшесі, 4 үй, 4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32,38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Энгельс көшесі, 4 үй, 19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29,44</w:t>
            </w:r>
          </w:p>
        </w:tc>
      </w:tr>
      <w:tr>
        <w:trPr>
          <w:trHeight w:val="30" w:hRule="atLeast"/>
        </w:trPr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6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Энергетиков көшесі, 3 үй, 33 пәтер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"Ақсу қаласының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қорынан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үйді пайдаланғаны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төлемақы мөлшерін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"15"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822/32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қаласының кондоминиум объектісінің құрамына</w:t>
      </w:r>
      <w:r>
        <w:br/>
      </w:r>
      <w:r>
        <w:rPr>
          <w:rFonts w:ascii="Times New Roman"/>
          <w:b/>
          <w:i w:val="false"/>
          <w:color w:val="000000"/>
        </w:rPr>
        <w:t>жатпайтын мемлекеттік тұрғын үй қорынан</w:t>
      </w:r>
      <w:r>
        <w:br/>
      </w:r>
      <w:r>
        <w:rPr>
          <w:rFonts w:ascii="Times New Roman"/>
          <w:b/>
          <w:i w:val="false"/>
          <w:color w:val="000000"/>
        </w:rPr>
        <w:t>тұрғын үйді пайдаланғаны үшін төлемақы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5"/>
        <w:gridCol w:w="4149"/>
        <w:gridCol w:w="6596"/>
      </w:tblGrid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қаласының мемлекеттік тұрғын үй қорынан тұрғын үйдің мекенжайы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алаңынаң бір шаршы метрі үшін, айына жалдық төлем, (теңге)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Дөнентаев көшесі, 11 үй</w:t>
            </w:r>
          </w:p>
        </w:tc>
        <w:tc>
          <w:tcPr>
            <w:tcW w:w="6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