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7583" w14:textId="e997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бойынша жайылымдарды басқару және оларды пайдалану жөніндегі 2018 жылға арналған жоспарды бекіту туралы</w:t>
      </w:r>
    </w:p>
    <w:p>
      <w:pPr>
        <w:spacing w:after="0"/>
        <w:ind w:left="0"/>
        <w:jc w:val="both"/>
      </w:pPr>
      <w:r>
        <w:rPr>
          <w:rFonts w:ascii="Times New Roman"/>
          <w:b w:val="false"/>
          <w:i w:val="false"/>
          <w:color w:val="000000"/>
          <w:sz w:val="28"/>
        </w:rPr>
        <w:t>Павлодар облысы Ақсу қалалық мәслихатының 2017 жылғы 22 желтоқсандағы № 168/20 шешімі. Павлодар облысының Әділет департаментінде 2018 жылғы 8 қаңтарда № 5791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Ақсу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Ақсу қаласы бойынша жайылымдарды басқару және оларды пайдалану жөніндегі 2018 жылға арналған жоспар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қалалық мәслихаттың кәсіпкерлікті, агроөнеркәсіптік кешенді және коммуналдық шаруашылықты дамыту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Толымбеков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 XX сессиясы)</w:t>
            </w:r>
            <w:r>
              <w:br/>
            </w:r>
            <w:r>
              <w:rPr>
                <w:rFonts w:ascii="Times New Roman"/>
                <w:b w:val="false"/>
                <w:i w:val="false"/>
                <w:color w:val="000000"/>
                <w:sz w:val="20"/>
              </w:rPr>
              <w:t>2017 жылғы 22 желтоқсандағы</w:t>
            </w:r>
            <w:r>
              <w:br/>
            </w:r>
            <w:r>
              <w:rPr>
                <w:rFonts w:ascii="Times New Roman"/>
                <w:b w:val="false"/>
                <w:i w:val="false"/>
                <w:color w:val="000000"/>
                <w:sz w:val="20"/>
              </w:rPr>
              <w:t>№ 168/20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Ақсу қаласы бойынша жайылымдарды басқару және оларды</w:t>
      </w:r>
      <w:r>
        <w:br/>
      </w:r>
      <w:r>
        <w:rPr>
          <w:rFonts w:ascii="Times New Roman"/>
          <w:b/>
          <w:i w:val="false"/>
          <w:color w:val="000000"/>
        </w:rPr>
        <w:t>пайдалану жөніндегі 2018 жылға арналған жоспарды бекіту туралы</w:t>
      </w:r>
    </w:p>
    <w:bookmarkEnd w:id="4"/>
    <w:bookmarkStart w:name="z7" w:id="5"/>
    <w:p>
      <w:pPr>
        <w:spacing w:after="0"/>
        <w:ind w:left="0"/>
        <w:jc w:val="left"/>
      </w:pPr>
      <w:r>
        <w:rPr>
          <w:rFonts w:ascii="Times New Roman"/>
          <w:b/>
          <w:i w:val="false"/>
          <w:color w:val="000000"/>
        </w:rPr>
        <w:t xml:space="preserve"> 1. Жалпы мәліметтер</w:t>
      </w:r>
    </w:p>
    <w:bookmarkEnd w:id="5"/>
    <w:bookmarkStart w:name="z8" w:id="6"/>
    <w:p>
      <w:pPr>
        <w:spacing w:after="0"/>
        <w:ind w:left="0"/>
        <w:jc w:val="both"/>
      </w:pPr>
      <w:r>
        <w:rPr>
          <w:rFonts w:ascii="Times New Roman"/>
          <w:b w:val="false"/>
          <w:i w:val="false"/>
          <w:color w:val="000000"/>
          <w:sz w:val="28"/>
        </w:rPr>
        <w:t xml:space="preserve">
      1. Осы Ақсу қаласы бойынша жайылымдарды басқару және оларды пайдалану жөніндегі 2018 жылға арналған жоспар (бұдан әрі - Жоспар)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bookmarkEnd w:id="7"/>
    <w:bookmarkStart w:name="z10" w:id="8"/>
    <w:p>
      <w:pPr>
        <w:spacing w:after="0"/>
        <w:ind w:left="0"/>
        <w:jc w:val="both"/>
      </w:pPr>
      <w:r>
        <w:rPr>
          <w:rFonts w:ascii="Times New Roman"/>
          <w:b w:val="false"/>
          <w:i w:val="false"/>
          <w:color w:val="000000"/>
          <w:sz w:val="28"/>
        </w:rPr>
        <w:t>
      3. Жоспар:</w:t>
      </w:r>
    </w:p>
    <w:bookmarkEnd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Ақсу қаласының аумағында жайылымдардың орналасу схемасын (картасын);</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жайылым айналымдарының қолайлы схемаларын;</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картаны;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Ақсу қаласы, ауылдық округтер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Start w:name="z11" w:id="9"/>
    <w:p>
      <w:pPr>
        <w:spacing w:after="0"/>
        <w:ind w:left="0"/>
        <w:jc w:val="both"/>
      </w:pPr>
      <w:r>
        <w:rPr>
          <w:rFonts w:ascii="Times New Roman"/>
          <w:b w:val="false"/>
          <w:i w:val="false"/>
          <w:color w:val="000000"/>
          <w:sz w:val="28"/>
        </w:rPr>
        <w:t>
      4.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9"/>
    <w:bookmarkStart w:name="z12" w:id="10"/>
    <w:p>
      <w:pPr>
        <w:spacing w:after="0"/>
        <w:ind w:left="0"/>
        <w:jc w:val="left"/>
      </w:pPr>
      <w:r>
        <w:rPr>
          <w:rFonts w:ascii="Times New Roman"/>
          <w:b/>
          <w:i w:val="false"/>
          <w:color w:val="000000"/>
        </w:rPr>
        <w:t xml:space="preserve"> 2. Жер қорының жағдайы</w:t>
      </w:r>
    </w:p>
    <w:bookmarkEnd w:id="10"/>
    <w:bookmarkStart w:name="z13" w:id="11"/>
    <w:p>
      <w:pPr>
        <w:spacing w:after="0"/>
        <w:ind w:left="0"/>
        <w:jc w:val="both"/>
      </w:pPr>
      <w:r>
        <w:rPr>
          <w:rFonts w:ascii="Times New Roman"/>
          <w:b w:val="false"/>
          <w:i w:val="false"/>
          <w:color w:val="000000"/>
          <w:sz w:val="28"/>
        </w:rPr>
        <w:t>
      5. Ақсу қаласы Ертіс өзенінің сол жағалауындаорналасқан жәнесолтүстікте Актоғай ауданымен, оңтүстікте Баянауыл ауданымен, Май ауданымен, Лебяжье ауданымен, батыста Павлодар ауданымен, шығыстаЕкібастұз қаласының аумағымен шекараласады. Аумақтық-әкімшілік бөлінісі 6 ауылдық округте орналасқан 32 елді мекендерден тұрады.</w:t>
      </w:r>
    </w:p>
    <w:bookmarkEnd w:id="11"/>
    <w:p>
      <w:pPr>
        <w:spacing w:after="0"/>
        <w:ind w:left="0"/>
        <w:jc w:val="both"/>
      </w:pPr>
      <w:r>
        <w:rPr>
          <w:rFonts w:ascii="Times New Roman"/>
          <w:b w:val="false"/>
          <w:i w:val="false"/>
          <w:color w:val="000000"/>
          <w:sz w:val="28"/>
        </w:rPr>
        <w:t>
      Климаты күртконтиненттік, қысы салыстырмалы суық, жазы ыстық. Қаңтар айындағы жылдық орташа температурасы Цельсий бойынша -20 – -30°, шілдеде Цельсий бойынша +25 – +30°. Жауын-шашынның жылдық орташа мөлшері – 100-150 миллиметр.</w:t>
      </w:r>
    </w:p>
    <w:bookmarkStart w:name="z14" w:id="12"/>
    <w:p>
      <w:pPr>
        <w:spacing w:after="0"/>
        <w:ind w:left="0"/>
        <w:jc w:val="both"/>
      </w:pPr>
      <w:r>
        <w:rPr>
          <w:rFonts w:ascii="Times New Roman"/>
          <w:b w:val="false"/>
          <w:i w:val="false"/>
          <w:color w:val="000000"/>
          <w:sz w:val="28"/>
        </w:rPr>
        <w:t>
      6. Жалпы жер қоры 801 358,43 гектар (бұдан әрі – га), соның ішінде жайылымдар – 588175,4 га.</w:t>
      </w:r>
    </w:p>
    <w:bookmarkEnd w:id="12"/>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 шаруашылығы мақсатындағы жерлер – 735473,2 га;</w:t>
      </w:r>
    </w:p>
    <w:p>
      <w:pPr>
        <w:spacing w:after="0"/>
        <w:ind w:left="0"/>
        <w:jc w:val="both"/>
      </w:pPr>
      <w:r>
        <w:rPr>
          <w:rFonts w:ascii="Times New Roman"/>
          <w:b w:val="false"/>
          <w:i w:val="false"/>
          <w:color w:val="000000"/>
          <w:sz w:val="28"/>
        </w:rPr>
        <w:t>
      елдi мекендердiң жерлерi – 132569,56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19476,46 га;</w:t>
      </w:r>
    </w:p>
    <w:p>
      <w:pPr>
        <w:spacing w:after="0"/>
        <w:ind w:left="0"/>
        <w:jc w:val="both"/>
      </w:pPr>
      <w:r>
        <w:rPr>
          <w:rFonts w:ascii="Times New Roman"/>
          <w:b w:val="false"/>
          <w:i w:val="false"/>
          <w:color w:val="000000"/>
          <w:sz w:val="28"/>
        </w:rPr>
        <w:t>
      ерекше қорғалатын табиғи аумақтардың жерi, сауықтыру мақсатындағы, рекреациялық және тарихи-мәдени мақсаттағы жерлер – 65051,04 га;</w:t>
      </w:r>
    </w:p>
    <w:p>
      <w:pPr>
        <w:spacing w:after="0"/>
        <w:ind w:left="0"/>
        <w:jc w:val="both"/>
      </w:pPr>
      <w:r>
        <w:rPr>
          <w:rFonts w:ascii="Times New Roman"/>
          <w:b w:val="false"/>
          <w:i w:val="false"/>
          <w:color w:val="000000"/>
          <w:sz w:val="28"/>
        </w:rPr>
        <w:t>
      су қорының жерлерi – 4141 га;</w:t>
      </w:r>
    </w:p>
    <w:p>
      <w:pPr>
        <w:spacing w:after="0"/>
        <w:ind w:left="0"/>
        <w:jc w:val="both"/>
      </w:pPr>
      <w:r>
        <w:rPr>
          <w:rFonts w:ascii="Times New Roman"/>
          <w:b w:val="false"/>
          <w:i w:val="false"/>
          <w:color w:val="000000"/>
          <w:sz w:val="28"/>
        </w:rPr>
        <w:t>
      босалқы жерлер – 315817,6 га.</w:t>
      </w:r>
    </w:p>
    <w:bookmarkStart w:name="z15" w:id="13"/>
    <w:p>
      <w:pPr>
        <w:spacing w:after="0"/>
        <w:ind w:left="0"/>
        <w:jc w:val="left"/>
      </w:pPr>
      <w:r>
        <w:rPr>
          <w:rFonts w:ascii="Times New Roman"/>
          <w:b/>
          <w:i w:val="false"/>
          <w:color w:val="000000"/>
        </w:rPr>
        <w:t xml:space="preserve"> 3. Жайылым сипаттамасы</w:t>
      </w:r>
    </w:p>
    <w:bookmarkEnd w:id="13"/>
    <w:bookmarkStart w:name="z16" w:id="14"/>
    <w:p>
      <w:pPr>
        <w:spacing w:after="0"/>
        <w:ind w:left="0"/>
        <w:jc w:val="both"/>
      </w:pPr>
      <w:r>
        <w:rPr>
          <w:rFonts w:ascii="Times New Roman"/>
          <w:b w:val="false"/>
          <w:i w:val="false"/>
          <w:color w:val="000000"/>
          <w:sz w:val="28"/>
        </w:rPr>
        <w:t>
      7. Жайылымдар табиғи-климаттық ерекшелігіне байланысты табиғи жайылымдар болып табылады. Екпе және аридтік жайылымдар жоқ.</w:t>
      </w:r>
    </w:p>
    <w:bookmarkEnd w:id="14"/>
    <w:p>
      <w:pPr>
        <w:spacing w:after="0"/>
        <w:ind w:left="0"/>
        <w:jc w:val="both"/>
      </w:pPr>
      <w:r>
        <w:rPr>
          <w:rFonts w:ascii="Times New Roman"/>
          <w:b w:val="false"/>
          <w:i w:val="false"/>
          <w:color w:val="000000"/>
          <w:sz w:val="28"/>
        </w:rPr>
        <w:t>
      Аумақта солтүстіктен оңтүстікке қарай қоңыр каштан, каштан (қоңырқай) және ашық каштан топырақтары басым.</w:t>
      </w:r>
    </w:p>
    <w:p>
      <w:pPr>
        <w:spacing w:after="0"/>
        <w:ind w:left="0"/>
        <w:jc w:val="both"/>
      </w:pPr>
      <w:r>
        <w:rPr>
          <w:rFonts w:ascii="Times New Roman"/>
          <w:b w:val="false"/>
          <w:i w:val="false"/>
          <w:color w:val="000000"/>
          <w:sz w:val="28"/>
        </w:rPr>
        <w:t>
      75 тұқымдас және 29 түрге жататын кең таралған гүлді өсімдіктердің шамамен 130 түрі бар. Келесі тұқымдас өсімдіктер кең таралған: дәнді, күрделі гүлділер және алаботалар.</w:t>
      </w:r>
    </w:p>
    <w:p>
      <w:pPr>
        <w:spacing w:after="0"/>
        <w:ind w:left="0"/>
        <w:jc w:val="both"/>
      </w:pPr>
      <w:r>
        <w:rPr>
          <w:rFonts w:ascii="Times New Roman"/>
          <w:b w:val="false"/>
          <w:i w:val="false"/>
          <w:color w:val="000000"/>
          <w:sz w:val="28"/>
        </w:rPr>
        <w:t>
      Жайылымдық алқаптардың орташа астық өнімділігі 3,5-5,0 центнер/га құрайды.</w:t>
      </w:r>
    </w:p>
    <w:p>
      <w:pPr>
        <w:spacing w:after="0"/>
        <w:ind w:left="0"/>
        <w:jc w:val="both"/>
      </w:pPr>
      <w:r>
        <w:rPr>
          <w:rFonts w:ascii="Times New Roman"/>
          <w:b w:val="false"/>
          <w:i w:val="false"/>
          <w:color w:val="000000"/>
          <w:sz w:val="28"/>
        </w:rPr>
        <w:t>
      Жайылымдар азықтарының қоры жайылымдық кезеңде ұзақтығы 170-180 күн ұзақтылығымен пайдаланылады.</w:t>
      </w:r>
    </w:p>
    <w:bookmarkStart w:name="z17" w:id="15"/>
    <w:p>
      <w:pPr>
        <w:spacing w:after="0"/>
        <w:ind w:left="0"/>
        <w:jc w:val="left"/>
      </w:pPr>
      <w:r>
        <w:rPr>
          <w:rFonts w:ascii="Times New Roman"/>
          <w:b/>
          <w:i w:val="false"/>
          <w:color w:val="000000"/>
        </w:rPr>
        <w:t xml:space="preserve"> 4. Жайылымдарды пайдалану</w:t>
      </w:r>
    </w:p>
    <w:bookmarkEnd w:id="15"/>
    <w:bookmarkStart w:name="z18" w:id="16"/>
    <w:p>
      <w:pPr>
        <w:spacing w:after="0"/>
        <w:ind w:left="0"/>
        <w:jc w:val="both"/>
      </w:pPr>
      <w:r>
        <w:rPr>
          <w:rFonts w:ascii="Times New Roman"/>
          <w:b w:val="false"/>
          <w:i w:val="false"/>
          <w:color w:val="000000"/>
          <w:sz w:val="28"/>
        </w:rPr>
        <w:t>
      8. Жайылымның негізігі пайдаланушылары ауыл шаруашылығы құрылымдары болып табылады. Тұрғындарының мал басы елді мекендерге тиесілі жерлерде бағылады.</w:t>
      </w:r>
    </w:p>
    <w:bookmarkEnd w:id="16"/>
    <w:p>
      <w:pPr>
        <w:spacing w:after="0"/>
        <w:ind w:left="0"/>
        <w:jc w:val="both"/>
      </w:pPr>
      <w:r>
        <w:rPr>
          <w:rFonts w:ascii="Times New Roman"/>
          <w:b w:val="false"/>
          <w:i w:val="false"/>
          <w:color w:val="000000"/>
          <w:sz w:val="28"/>
        </w:rPr>
        <w:t>
      Барлық ауылдық округтерде шалғайдағы жайылымдарға ауылшаруашылығы жануарларын жаю үшін жер учаскелері бөлінген.</w:t>
      </w:r>
    </w:p>
    <w:bookmarkStart w:name="z19" w:id="17"/>
    <w:p>
      <w:pPr>
        <w:spacing w:after="0"/>
        <w:ind w:left="0"/>
        <w:jc w:val="both"/>
      </w:pPr>
      <w:r>
        <w:rPr>
          <w:rFonts w:ascii="Times New Roman"/>
          <w:b w:val="false"/>
          <w:i w:val="false"/>
          <w:color w:val="000000"/>
          <w:sz w:val="28"/>
        </w:rPr>
        <w:t>
      9. Ауыл шаруашылығы жануарларының мал басының саны: жеке тұлғаларда – 23321 бас ірі қара мал, 43264 бас ұсақ мал, 5403 бас жылқы; заңды тұлғаларда – 2300 бас ірі қара мал, 877 бас ұсақ мал, 1047 бас жылқы. Жалпы қала бойынша 28372 бас ірі қара мал, 68333 бас ұсақ мал, 8992 бас жылқы; шаруа қожалықтарында – 10983 бас ірі қара мал, 12280 бас ұсақ мал, 3886 бас жылқы.</w:t>
      </w:r>
    </w:p>
    <w:bookmarkEnd w:id="17"/>
    <w:bookmarkStart w:name="z20" w:id="18"/>
    <w:p>
      <w:pPr>
        <w:spacing w:after="0"/>
        <w:ind w:left="0"/>
        <w:jc w:val="both"/>
      </w:pPr>
      <w:r>
        <w:rPr>
          <w:rFonts w:ascii="Times New Roman"/>
          <w:b w:val="false"/>
          <w:i w:val="false"/>
          <w:color w:val="000000"/>
          <w:sz w:val="28"/>
        </w:rPr>
        <w:t>
      10. Ауыл шаруашылығы жануарларының түрлері бойынша қалыптастырылған үйірлер, отарлар, табындар келесідей бөлінген:</w:t>
      </w:r>
    </w:p>
    <w:bookmarkEnd w:id="18"/>
    <w:p>
      <w:pPr>
        <w:spacing w:after="0"/>
        <w:ind w:left="0"/>
        <w:jc w:val="both"/>
      </w:pPr>
      <w:r>
        <w:rPr>
          <w:rFonts w:ascii="Times New Roman"/>
          <w:b w:val="false"/>
          <w:i w:val="false"/>
          <w:color w:val="000000"/>
          <w:sz w:val="28"/>
        </w:rPr>
        <w:t>
      іріқара мал 195 үйір;</w:t>
      </w:r>
    </w:p>
    <w:p>
      <w:pPr>
        <w:spacing w:after="0"/>
        <w:ind w:left="0"/>
        <w:jc w:val="both"/>
      </w:pPr>
      <w:r>
        <w:rPr>
          <w:rFonts w:ascii="Times New Roman"/>
          <w:b w:val="false"/>
          <w:i w:val="false"/>
          <w:color w:val="000000"/>
          <w:sz w:val="28"/>
        </w:rPr>
        <w:t>
      ұсақмал 151 отар;</w:t>
      </w:r>
    </w:p>
    <w:p>
      <w:pPr>
        <w:spacing w:after="0"/>
        <w:ind w:left="0"/>
        <w:jc w:val="both"/>
      </w:pPr>
      <w:r>
        <w:rPr>
          <w:rFonts w:ascii="Times New Roman"/>
          <w:b w:val="false"/>
          <w:i w:val="false"/>
          <w:color w:val="000000"/>
          <w:sz w:val="28"/>
        </w:rPr>
        <w:t>
      жылқылар 57 табын.</w:t>
      </w:r>
    </w:p>
    <w:bookmarkStart w:name="z21" w:id="19"/>
    <w:p>
      <w:pPr>
        <w:spacing w:after="0"/>
        <w:ind w:left="0"/>
        <w:jc w:val="left"/>
      </w:pPr>
      <w:r>
        <w:rPr>
          <w:rFonts w:ascii="Times New Roman"/>
          <w:b/>
          <w:i w:val="false"/>
          <w:color w:val="000000"/>
        </w:rPr>
        <w:t xml:space="preserve"> 5. Ветеринариялық-санитарлық объектілер</w:t>
      </w:r>
    </w:p>
    <w:bookmarkEnd w:id="19"/>
    <w:bookmarkStart w:name="z22" w:id="20"/>
    <w:p>
      <w:pPr>
        <w:spacing w:after="0"/>
        <w:ind w:left="0"/>
        <w:jc w:val="both"/>
      </w:pPr>
      <w:r>
        <w:rPr>
          <w:rFonts w:ascii="Times New Roman"/>
          <w:b w:val="false"/>
          <w:i w:val="false"/>
          <w:color w:val="000000"/>
          <w:sz w:val="28"/>
        </w:rPr>
        <w:t>
      11. Ақсу қаласында 22 ветеринариялық-санитарлық объектілері жұмыс істейді, соның ішінде 15 мал көмінділері, 5 мал дәрігерлік пункттер, 2 қашырым пункттері.</w:t>
      </w:r>
    </w:p>
    <w:bookmarkEnd w:id="20"/>
    <w:bookmarkStart w:name="z23" w:id="21"/>
    <w:p>
      <w:pPr>
        <w:spacing w:after="0"/>
        <w:ind w:left="0"/>
        <w:jc w:val="left"/>
      </w:pPr>
      <w:r>
        <w:rPr>
          <w:rFonts w:ascii="Times New Roman"/>
          <w:b/>
          <w:i w:val="false"/>
          <w:color w:val="000000"/>
        </w:rPr>
        <w:t xml:space="preserve"> 6. Малды айдап өтуге арналған сервитуттар</w:t>
      </w:r>
    </w:p>
    <w:bookmarkEnd w:id="21"/>
    <w:bookmarkStart w:name="z24" w:id="22"/>
    <w:p>
      <w:pPr>
        <w:spacing w:after="0"/>
        <w:ind w:left="0"/>
        <w:jc w:val="both"/>
      </w:pPr>
      <w:r>
        <w:rPr>
          <w:rFonts w:ascii="Times New Roman"/>
          <w:b w:val="false"/>
          <w:i w:val="false"/>
          <w:color w:val="000000"/>
          <w:sz w:val="28"/>
        </w:rPr>
        <w:t>
      12. Малды айдап өтуге арналған сервитуттар белгіленбеген.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 жылға арналған жоспарға</w:t>
            </w:r>
            <w:r>
              <w:br/>
            </w:r>
            <w:r>
              <w:rPr>
                <w:rFonts w:ascii="Times New Roman"/>
                <w:b w:val="false"/>
                <w:i w:val="false"/>
                <w:color w:val="000000"/>
                <w:sz w:val="20"/>
              </w:rPr>
              <w:t>1-қосымша</w:t>
            </w:r>
          </w:p>
        </w:tc>
      </w:tr>
    </w:tbl>
    <w:bookmarkStart w:name="z26" w:id="23"/>
    <w:p>
      <w:pPr>
        <w:spacing w:after="0"/>
        <w:ind w:left="0"/>
        <w:jc w:val="left"/>
      </w:pPr>
      <w:r>
        <w:rPr>
          <w:rFonts w:ascii="Times New Roman"/>
          <w:b/>
          <w:i w:val="false"/>
          <w:color w:val="000000"/>
        </w:rPr>
        <w:t xml:space="preserve"> Құқық белгілейтін құжаттар негізінде жер санаттары,</w:t>
      </w:r>
      <w:r>
        <w:br/>
      </w:r>
      <w:r>
        <w:rPr>
          <w:rFonts w:ascii="Times New Roman"/>
          <w:b/>
          <w:i w:val="false"/>
          <w:color w:val="000000"/>
        </w:rPr>
        <w:t>жер учаскелерінің меншік иелері және жер</w:t>
      </w:r>
      <w:r>
        <w:br/>
      </w:r>
      <w:r>
        <w:rPr>
          <w:rFonts w:ascii="Times New Roman"/>
          <w:b/>
          <w:i w:val="false"/>
          <w:color w:val="000000"/>
        </w:rPr>
        <w:t>пайдаланушылар бөлінісінде Ақсу қаласының аумағында</w:t>
      </w:r>
      <w:r>
        <w:br/>
      </w:r>
      <w:r>
        <w:rPr>
          <w:rFonts w:ascii="Times New Roman"/>
          <w:b/>
          <w:i w:val="false"/>
          <w:color w:val="000000"/>
        </w:rPr>
        <w:t xml:space="preserve">жайылымдардың орналасу схемасы (картасы) </w:t>
      </w:r>
    </w:p>
    <w:bookmarkEnd w:id="23"/>
    <w:p>
      <w:pPr>
        <w:spacing w:after="0"/>
        <w:ind w:left="0"/>
        <w:jc w:val="both"/>
      </w:pPr>
      <w:r>
        <w:drawing>
          <wp:inline distT="0" distB="0" distL="0" distR="0">
            <wp:extent cx="69723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72300" cy="6972300"/>
                    </a:xfrm>
                    <a:prstGeom prst="rect">
                      <a:avLst/>
                    </a:prstGeom>
                  </pic:spPr>
                </pic:pic>
              </a:graphicData>
            </a:graphic>
          </wp:inline>
        </w:drawing>
      </w:r>
    </w:p>
    <w:p>
      <w:pPr>
        <w:spacing w:after="0"/>
        <w:ind w:left="0"/>
        <w:jc w:val="left"/>
      </w:pPr>
      <w:r>
        <w:br/>
      </w:r>
    </w:p>
    <w:bookmarkStart w:name="z27" w:id="24"/>
    <w:p>
      <w:pPr>
        <w:spacing w:after="0"/>
        <w:ind w:left="0"/>
        <w:jc w:val="left"/>
      </w:pPr>
      <w:r>
        <w:rPr>
          <w:rFonts w:ascii="Times New Roman"/>
          <w:b/>
          <w:i w:val="false"/>
          <w:color w:val="000000"/>
        </w:rPr>
        <w:t xml:space="preserve"> Шартты белгілер: </w:t>
      </w:r>
    </w:p>
    <w:bookmarkEnd w:id="24"/>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86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 жылға арналған жоспарға</w:t>
            </w:r>
            <w:r>
              <w:br/>
            </w:r>
            <w:r>
              <w:rPr>
                <w:rFonts w:ascii="Times New Roman"/>
                <w:b w:val="false"/>
                <w:i w:val="false"/>
                <w:color w:val="000000"/>
                <w:sz w:val="20"/>
              </w:rPr>
              <w:t>2-қосымша</w:t>
            </w:r>
          </w:p>
        </w:tc>
      </w:tr>
    </w:tbl>
    <w:bookmarkStart w:name="z29" w:id="25"/>
    <w:p>
      <w:pPr>
        <w:spacing w:after="0"/>
        <w:ind w:left="0"/>
        <w:jc w:val="left"/>
      </w:pPr>
      <w:r>
        <w:rPr>
          <w:rFonts w:ascii="Times New Roman"/>
          <w:b/>
          <w:i w:val="false"/>
          <w:color w:val="000000"/>
        </w:rPr>
        <w:t xml:space="preserve"> Жайылым айналымдарының қолайлы схемалары </w:t>
      </w:r>
    </w:p>
    <w:bookmarkEnd w:id="25"/>
    <w:p>
      <w:pPr>
        <w:spacing w:after="0"/>
        <w:ind w:left="0"/>
        <w:jc w:val="both"/>
      </w:pPr>
      <w:r>
        <w:drawing>
          <wp:inline distT="0" distB="0" distL="0" distR="0">
            <wp:extent cx="68199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19900" cy="6870700"/>
                    </a:xfrm>
                    <a:prstGeom prst="rect">
                      <a:avLst/>
                    </a:prstGeom>
                  </pic:spPr>
                </pic:pic>
              </a:graphicData>
            </a:graphic>
          </wp:inline>
        </w:drawing>
      </w:r>
    </w:p>
    <w:p>
      <w:pPr>
        <w:spacing w:after="0"/>
        <w:ind w:left="0"/>
        <w:jc w:val="left"/>
      </w:pPr>
      <w:r>
        <w:br/>
      </w:r>
    </w:p>
    <w:bookmarkStart w:name="z30" w:id="26"/>
    <w:p>
      <w:pPr>
        <w:spacing w:after="0"/>
        <w:ind w:left="0"/>
        <w:jc w:val="left"/>
      </w:pPr>
      <w:r>
        <w:rPr>
          <w:rFonts w:ascii="Times New Roman"/>
          <w:b/>
          <w:i w:val="false"/>
          <w:color w:val="000000"/>
        </w:rPr>
        <w:t xml:space="preserve"> Шартты белгілер: </w:t>
      </w:r>
    </w:p>
    <w:bookmarkEnd w:id="26"/>
    <w:p>
      <w:pPr>
        <w:spacing w:after="0"/>
        <w:ind w:left="0"/>
        <w:jc w:val="both"/>
      </w:pPr>
      <w:r>
        <w:drawing>
          <wp:inline distT="0" distB="0" distL="0" distR="0">
            <wp:extent cx="7810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28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 жылға арналған жоспарға</w:t>
            </w:r>
            <w:r>
              <w:br/>
            </w:r>
            <w:r>
              <w:rPr>
                <w:rFonts w:ascii="Times New Roman"/>
                <w:b w:val="false"/>
                <w:i w:val="false"/>
                <w:color w:val="000000"/>
                <w:sz w:val="20"/>
              </w:rPr>
              <w:t>3-қосымша</w:t>
            </w:r>
          </w:p>
        </w:tc>
      </w:tr>
    </w:tbl>
    <w:bookmarkStart w:name="z32" w:id="27"/>
    <w:p>
      <w:pPr>
        <w:spacing w:after="0"/>
        <w:ind w:left="0"/>
        <w:jc w:val="left"/>
      </w:pPr>
      <w:r>
        <w:rPr>
          <w:rFonts w:ascii="Times New Roman"/>
          <w:b/>
          <w:i w:val="false"/>
          <w:color w:val="000000"/>
        </w:rPr>
        <w:t xml:space="preserve"> Жайылымдардың, оның ішінде маусымдық</w:t>
      </w:r>
      <w:r>
        <w:br/>
      </w:r>
      <w:r>
        <w:rPr>
          <w:rFonts w:ascii="Times New Roman"/>
          <w:b/>
          <w:i w:val="false"/>
          <w:color w:val="000000"/>
        </w:rPr>
        <w:t>жайылымдардың сыртқы және ішкі шекаралары мен алаңдары,</w:t>
      </w:r>
      <w:r>
        <w:br/>
      </w:r>
      <w:r>
        <w:rPr>
          <w:rFonts w:ascii="Times New Roman"/>
          <w:b/>
          <w:i w:val="false"/>
          <w:color w:val="000000"/>
        </w:rPr>
        <w:t xml:space="preserve">жайылымдық инфрақұрылым объектілері белгіленген картасы </w:t>
      </w:r>
    </w:p>
    <w:bookmarkEnd w:id="27"/>
    <w:p>
      <w:pPr>
        <w:spacing w:after="0"/>
        <w:ind w:left="0"/>
        <w:jc w:val="both"/>
      </w:pPr>
      <w:r>
        <w:drawing>
          <wp:inline distT="0" distB="0" distL="0" distR="0">
            <wp:extent cx="68834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83400" cy="6858000"/>
                    </a:xfrm>
                    <a:prstGeom prst="rect">
                      <a:avLst/>
                    </a:prstGeom>
                  </pic:spPr>
                </pic:pic>
              </a:graphicData>
            </a:graphic>
          </wp:inline>
        </w:drawing>
      </w:r>
    </w:p>
    <w:p>
      <w:pPr>
        <w:spacing w:after="0"/>
        <w:ind w:left="0"/>
        <w:jc w:val="left"/>
      </w:pPr>
      <w:r>
        <w:br/>
      </w:r>
    </w:p>
    <w:bookmarkStart w:name="z33" w:id="28"/>
    <w:p>
      <w:pPr>
        <w:spacing w:after="0"/>
        <w:ind w:left="0"/>
        <w:jc w:val="left"/>
      </w:pPr>
      <w:r>
        <w:rPr>
          <w:rFonts w:ascii="Times New Roman"/>
          <w:b/>
          <w:i w:val="false"/>
          <w:color w:val="000000"/>
        </w:rPr>
        <w:t xml:space="preserve"> Шартты белгілер: </w:t>
      </w:r>
    </w:p>
    <w:bookmarkEnd w:id="28"/>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819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 жылға арналған жоспарға</w:t>
            </w:r>
            <w:r>
              <w:br/>
            </w:r>
            <w:r>
              <w:rPr>
                <w:rFonts w:ascii="Times New Roman"/>
                <w:b w:val="false"/>
                <w:i w:val="false"/>
                <w:color w:val="000000"/>
                <w:sz w:val="20"/>
              </w:rPr>
              <w:t>4-қосымша</w:t>
            </w:r>
          </w:p>
        </w:tc>
      </w:tr>
    </w:tbl>
    <w:bookmarkStart w:name="z35" w:id="29"/>
    <w:p>
      <w:pPr>
        <w:spacing w:after="0"/>
        <w:ind w:left="0"/>
        <w:jc w:val="left"/>
      </w:pPr>
      <w:r>
        <w:rPr>
          <w:rFonts w:ascii="Times New Roman"/>
          <w:b/>
          <w:i w:val="false"/>
          <w:color w:val="000000"/>
        </w:rPr>
        <w:t xml:space="preserve"> Жайылым пайдаланушылардың су тұтыну нормасына сәйкес жасалған</w:t>
      </w:r>
      <w:r>
        <w:br/>
      </w:r>
      <w:r>
        <w:rPr>
          <w:rFonts w:ascii="Times New Roman"/>
          <w:b/>
          <w:i w:val="false"/>
          <w:color w:val="000000"/>
        </w:rPr>
        <w:t>су көздеріне (көлдерге, өзендерге, тоғандарға, апандарға, суару немесе суландыру</w:t>
      </w:r>
      <w:r>
        <w:br/>
      </w:r>
      <w:r>
        <w:rPr>
          <w:rFonts w:ascii="Times New Roman"/>
          <w:b/>
          <w:i w:val="false"/>
          <w:color w:val="000000"/>
        </w:rPr>
        <w:t xml:space="preserve">каналдарына, құбырлы немесе шахталы құдықтарға) қол жеткізу схемасы </w:t>
      </w:r>
    </w:p>
    <w:bookmarkEnd w:id="29"/>
    <w:p>
      <w:pPr>
        <w:spacing w:after="0"/>
        <w:ind w:left="0"/>
        <w:jc w:val="both"/>
      </w:pPr>
      <w:r>
        <w:drawing>
          <wp:inline distT="0" distB="0" distL="0" distR="0">
            <wp:extent cx="67818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81800" cy="6261100"/>
                    </a:xfrm>
                    <a:prstGeom prst="rect">
                      <a:avLst/>
                    </a:prstGeom>
                  </pic:spPr>
                </pic:pic>
              </a:graphicData>
            </a:graphic>
          </wp:inline>
        </w:drawing>
      </w:r>
    </w:p>
    <w:p>
      <w:pPr>
        <w:spacing w:after="0"/>
        <w:ind w:left="0"/>
        <w:jc w:val="left"/>
      </w:pPr>
      <w:r>
        <w:br/>
      </w:r>
    </w:p>
    <w:bookmarkStart w:name="z36" w:id="30"/>
    <w:p>
      <w:pPr>
        <w:spacing w:after="0"/>
        <w:ind w:left="0"/>
        <w:jc w:val="left"/>
      </w:pPr>
      <w:r>
        <w:rPr>
          <w:rFonts w:ascii="Times New Roman"/>
          <w:b/>
          <w:i w:val="false"/>
          <w:color w:val="000000"/>
        </w:rPr>
        <w:t xml:space="preserve"> Шартты белгілер: </w:t>
      </w:r>
    </w:p>
    <w:bookmarkEnd w:id="30"/>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213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 жылға арналған жоспарға</w:t>
            </w:r>
            <w:r>
              <w:br/>
            </w:r>
            <w:r>
              <w:rPr>
                <w:rFonts w:ascii="Times New Roman"/>
                <w:b w:val="false"/>
                <w:i w:val="false"/>
                <w:color w:val="000000"/>
                <w:sz w:val="20"/>
              </w:rPr>
              <w:t>5-қосымша</w:t>
            </w:r>
          </w:p>
        </w:tc>
      </w:tr>
    </w:tbl>
    <w:bookmarkStart w:name="z38" w:id="31"/>
    <w:p>
      <w:pPr>
        <w:spacing w:after="0"/>
        <w:ind w:left="0"/>
        <w:jc w:val="left"/>
      </w:pPr>
      <w:r>
        <w:rPr>
          <w:rFonts w:ascii="Times New Roman"/>
          <w:b/>
          <w:i w:val="false"/>
          <w:color w:val="000000"/>
        </w:rPr>
        <w:t xml:space="preserve"> Жайылымы жоқ жеке және (немесе) заңды тұлғалардың</w:t>
      </w:r>
      <w:r>
        <w:br/>
      </w:r>
      <w:r>
        <w:rPr>
          <w:rFonts w:ascii="Times New Roman"/>
          <w:b/>
          <w:i w:val="false"/>
          <w:color w:val="000000"/>
        </w:rPr>
        <w:t>ауыл шаруашылығы жануарларының мал басын орналастыру үшін</w:t>
      </w:r>
      <w:r>
        <w:br/>
      </w:r>
      <w:r>
        <w:rPr>
          <w:rFonts w:ascii="Times New Roman"/>
          <w:b/>
          <w:i w:val="false"/>
          <w:color w:val="000000"/>
        </w:rPr>
        <w:t xml:space="preserve">жайылымдарды қайта бөлу және оны берілетін жайылымдарға ауыстыру схемасы </w:t>
      </w:r>
    </w:p>
    <w:bookmarkEnd w:id="31"/>
    <w:p>
      <w:pPr>
        <w:spacing w:after="0"/>
        <w:ind w:left="0"/>
        <w:jc w:val="both"/>
      </w:pPr>
      <w:r>
        <w:drawing>
          <wp:inline distT="0" distB="0" distL="0" distR="0">
            <wp:extent cx="68453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845300" cy="6680200"/>
                    </a:xfrm>
                    <a:prstGeom prst="rect">
                      <a:avLst/>
                    </a:prstGeom>
                  </pic:spPr>
                </pic:pic>
              </a:graphicData>
            </a:graphic>
          </wp:inline>
        </w:drawing>
      </w:r>
    </w:p>
    <w:p>
      <w:pPr>
        <w:spacing w:after="0"/>
        <w:ind w:left="0"/>
        <w:jc w:val="left"/>
      </w:pPr>
      <w:r>
        <w:br/>
      </w:r>
    </w:p>
    <w:bookmarkStart w:name="z39" w:id="32"/>
    <w:p>
      <w:pPr>
        <w:spacing w:after="0"/>
        <w:ind w:left="0"/>
        <w:jc w:val="left"/>
      </w:pPr>
      <w:r>
        <w:rPr>
          <w:rFonts w:ascii="Times New Roman"/>
          <w:b/>
          <w:i w:val="false"/>
          <w:color w:val="000000"/>
        </w:rPr>
        <w:t xml:space="preserve"> Шартты белгілер: </w:t>
      </w:r>
    </w:p>
    <w:bookmarkEnd w:id="32"/>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670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 жылға арналған жоспарға</w:t>
            </w:r>
            <w:r>
              <w:br/>
            </w:r>
            <w:r>
              <w:rPr>
                <w:rFonts w:ascii="Times New Roman"/>
                <w:b w:val="false"/>
                <w:i w:val="false"/>
                <w:color w:val="000000"/>
                <w:sz w:val="20"/>
              </w:rPr>
              <w:t>6-қосымша</w:t>
            </w:r>
          </w:p>
        </w:tc>
      </w:tr>
    </w:tbl>
    <w:bookmarkStart w:name="z41" w:id="33"/>
    <w:p>
      <w:pPr>
        <w:spacing w:after="0"/>
        <w:ind w:left="0"/>
        <w:jc w:val="left"/>
      </w:pPr>
      <w:r>
        <w:rPr>
          <w:rFonts w:ascii="Times New Roman"/>
          <w:b/>
          <w:i w:val="false"/>
          <w:color w:val="000000"/>
        </w:rPr>
        <w:t xml:space="preserve"> Қала, ауылдық округтер, ауылдар маңында орналасқан</w:t>
      </w:r>
      <w:r>
        <w:br/>
      </w:r>
      <w:r>
        <w:rPr>
          <w:rFonts w:ascii="Times New Roman"/>
          <w:b/>
          <w:i w:val="false"/>
          <w:color w:val="000000"/>
        </w:rPr>
        <w:t>жайылымдармен қамтамасыз етілмеген жеке және (немесе)</w:t>
      </w:r>
      <w:r>
        <w:br/>
      </w:r>
      <w:r>
        <w:rPr>
          <w:rFonts w:ascii="Times New Roman"/>
          <w:b/>
          <w:i w:val="false"/>
          <w:color w:val="000000"/>
        </w:rPr>
        <w:t>заңды тұлғалардың ауыл шаруашылығы жануарларының</w:t>
      </w:r>
      <w:r>
        <w:br/>
      </w:r>
      <w:r>
        <w:rPr>
          <w:rFonts w:ascii="Times New Roman"/>
          <w:b/>
          <w:i w:val="false"/>
          <w:color w:val="000000"/>
        </w:rPr>
        <w:t xml:space="preserve">мал басын шалғайдағы жайылымдарға орналастыру схемасы </w:t>
      </w:r>
    </w:p>
    <w:bookmarkEnd w:id="33"/>
    <w:p>
      <w:pPr>
        <w:spacing w:after="0"/>
        <w:ind w:left="0"/>
        <w:jc w:val="both"/>
      </w:pPr>
      <w:r>
        <w:drawing>
          <wp:inline distT="0" distB="0" distL="0" distR="0">
            <wp:extent cx="69469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46900" cy="6362700"/>
                    </a:xfrm>
                    <a:prstGeom prst="rect">
                      <a:avLst/>
                    </a:prstGeom>
                  </pic:spPr>
                </pic:pic>
              </a:graphicData>
            </a:graphic>
          </wp:inline>
        </w:drawing>
      </w:r>
    </w:p>
    <w:p>
      <w:pPr>
        <w:spacing w:after="0"/>
        <w:ind w:left="0"/>
        <w:jc w:val="left"/>
      </w:pPr>
      <w:r>
        <w:br/>
      </w:r>
    </w:p>
    <w:bookmarkStart w:name="z42" w:id="34"/>
    <w:p>
      <w:pPr>
        <w:spacing w:after="0"/>
        <w:ind w:left="0"/>
        <w:jc w:val="left"/>
      </w:pPr>
      <w:r>
        <w:rPr>
          <w:rFonts w:ascii="Times New Roman"/>
          <w:b/>
          <w:i w:val="false"/>
          <w:color w:val="000000"/>
        </w:rPr>
        <w:t xml:space="preserve"> Шартты белгілер: </w:t>
      </w:r>
    </w:p>
    <w:bookmarkEnd w:id="34"/>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34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 жылға арналған жоспарға</w:t>
            </w:r>
            <w:r>
              <w:br/>
            </w:r>
            <w:r>
              <w:rPr>
                <w:rFonts w:ascii="Times New Roman"/>
                <w:b w:val="false"/>
                <w:i w:val="false"/>
                <w:color w:val="000000"/>
                <w:sz w:val="20"/>
              </w:rPr>
              <w:t>7-қосымша</w:t>
            </w:r>
          </w:p>
        </w:tc>
      </w:tr>
    </w:tbl>
    <w:bookmarkStart w:name="z44" w:id="35"/>
    <w:p>
      <w:pPr>
        <w:spacing w:after="0"/>
        <w:ind w:left="0"/>
        <w:jc w:val="left"/>
      </w:pPr>
      <w:r>
        <w:rPr>
          <w:rFonts w:ascii="Times New Roman"/>
          <w:b/>
          <w:i w:val="false"/>
          <w:color w:val="000000"/>
        </w:rPr>
        <w:t xml:space="preserve"> Ауыл шаруашылығы жануарларын жаюдың және</w:t>
      </w:r>
      <w:r>
        <w:br/>
      </w:r>
      <w:r>
        <w:rPr>
          <w:rFonts w:ascii="Times New Roman"/>
          <w:b/>
          <w:i w:val="false"/>
          <w:color w:val="000000"/>
        </w:rPr>
        <w:t>айдаудың маусымдық маршруттарын белгілейтін</w:t>
      </w:r>
      <w:r>
        <w:br/>
      </w:r>
      <w:r>
        <w:rPr>
          <w:rFonts w:ascii="Times New Roman"/>
          <w:b/>
          <w:i w:val="false"/>
          <w:color w:val="000000"/>
        </w:rPr>
        <w:t>жайылымдарды пайдалану жөніндегі күнтізбелік графигі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3529"/>
        <w:gridCol w:w="3529"/>
        <w:gridCol w:w="2899"/>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малдардың айдап шығарылу мерзімі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малдардың қайтарылу мерзімі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ауылдық округі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