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8e2f" w14:textId="4308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Достық селолық округінің Достық ауылы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Достық селолық округі әкімінің міндетін атқарушының 2017 жылғы 11 қазандағы № 1-03/02 шешімі. Павлодар облысының Әділет департаментінде 2017 жылғы 30 қазанда № 5654 болып тіркелді. Күші жойылды - Павлодар облысы Ақсу қаласы Достық селолық округі әкімінің 2018 жылғы 28 қарашадағы № 1-03/09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қаласы Достық селолық округі әкімінің 28.11.2018 № 1-03/09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Достық селолық округі әкімінің міндетін атқарушы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Ақсу қаласы Достық селолық округінің Достық ауылы аумағында ірі қара малдың бруцеллез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Ауылшаруашылығы министрлігінің ветеринариялық бақылау және қадағалау Комитетінің Ақсу қалалық аумақтық инспекциясы" мемлекеттік мекемесіне (келісім бойынша), "Ақсу қаласының ветеринария бөлімі" мемлекеттік мекемесіне (келісім бойынша), "Ақсу қалалық қоғамдық денсаулық сақтау басқармасы" республикалық мемлекеттік мекемесіне (келісім бойынша) осы шешімнен туындайтын қажетті шараларды қабылдау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Достық селолық округі әкімінің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Ауылшаруашылығы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Ақсу қалалық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қазан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Амренов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қазан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қазан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