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85b4" w14:textId="c268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(V шақырылған кезекті ХХХ сессиясы) 2014 жылғы 4 шілдедегі "Екібастұз қаласы бойынша аз қамтамасыз етілген отбасыларға (азаматтарға) тұрғын үй көмегін көрсету Ережесі туралы" № 243/30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2017 жылғы 17 наурыздағы № 110/15 шешімі. Павлодар облысының Әділет департаментінде 2017 жылғы 11 сәуірде № 5454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Екібастұз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Екібастұз қалалық мәслихатының (V шақырылған кезекті ХХХ сессиясы) 2014 жылғы 4 шілдедегі "Екібастұз қаласы бойынша аз қамтамасыз етілген отбасыларға (азаматтарға) тұрғын үй көмегін көрсету Ережесі туралы" № 243/30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2014 жылғы 5 тамызда № 3905 болып тіркелген, 2014 жылғы 14 тамызда "Отарқа" газетінде, 2014 жылғы 14 тамызда "Голос Экибастуза" газетінде жарияланды)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Екібастұз қалалық мәслихатының әлеуметтік және мәдени дамыту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Арсютин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