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c862" w14:textId="fe3c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2017 жылғы 17 наурыздағы № 114/15 шешімі. Павлодар облысының Әділет департаментінде 2017 жылғы 12 сәуірде № 5459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Арсютин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 № 114/15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қалалық мәслихатының</w:t>
      </w:r>
      <w:r>
        <w:br/>
      </w:r>
      <w:r>
        <w:rPr>
          <w:rFonts w:ascii="Times New Roman"/>
          <w:b/>
          <w:i w:val="false"/>
          <w:color w:val="000000"/>
        </w:rPr>
        <w:t>күші 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Екібастұз қалалық мәслихатының 2015 жылғы 24 желтоқсандағы (V шақырылған кезекті XLV сессия) "2016 - 2018 жылдарға арналған Екібастұз қаласының бюджеті туралы" № 369/45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4868 болып тіркелген, 2016 жылғы 8 қаңтарда "Отарқа", "Голос Экибастуза"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Екібастұз қалалық мәслихатының (V шақырылған кезектен тыс ХLVIII сессия) 2016 жылғы 19 ақпандағы "Екібастұз қалалық мәслихатының (V шақырылған кезекті XLV сессия) 2015 жылғы 24 желтоқсандағы "2016 - 2018 жылдарға арналған Екібастұз қаласының бюджеті туралы" № 369/45 шешіміне өзгерістер енгізу туралы" № 386/48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4942 болып тіркелген, 2016 жылғы 10 наурызда "Отарқа", "Голос Экибастуза"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Екібастұз қалалық мәслихатының (VI шақырылған кезектен тыс II сессия) 2016 жылғы 30 наурыздағы "Екібастұз қалалық мәслихатының (V шақырылған кезекті XLV сессия) 2015 жылғы 24 желтоқсандағы "2016 - 2018 жылдарға арналған Екібастұз қаласының бюджеті туралы" № 369/45 шешіміне өзгерістер енгізу туралы" № 8/2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5051 болып тіркелген, 2016 жылғы 14 сәуірде "Отарқа", "Голос Экибастуза" газеттерінде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Екібастұз қалалық мәслихатының (VI шақырылған кезекті III сессия) 2016 жылғы 12 сәуірдегі "Екібастұз қалалық мәслихатының (V шақырылған кезекті XLV сессия) 2015 жылғы 24 желтоқсандағы "2016 - 2018 жылдарға арналған Екібастұз қаласының бюджеті туралы" № 369/45 шешіміне өзгерістер енгізу туралы" № 11/3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5096 болып тіркелген, 2016 жылғы 5 мамырда "Отарқа", "Голос Экибастуза" газеттерінде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Екібастұз қалалық мәслихатының 2016 жылғы 8 шілдедегі (VI шақырылған кезектен тыс VII сессия) "Екібастұз қалалық мәслихатының (V шақырылған кезекті XLV сессия) 2015 жылғы 24 желтоқсандағы "2016 - 2018 жылдарға арналған Екібастұз қаласының бюджеті туралы" № 369/45 шешіміне өзгерістер енгізу туралы" № 42/7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5188 болып тіркелген, 2016 жылғы 4 тамызда "Отарқа", "Голос Экибастуза" газеттерінде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Екібастұз қалалық мәслихатының (VI шақырылған кезектен тыс X сессия) 2016 жылғы 15 қыркүйектегі "Екібастұз қалалық мәслихатының (V шақырылған кезекті XLV сессия) 2015 жылғы 24 желтоқсандағы "2016 - 2018 жылдарға арналған Екібастұз қаласының бюджеті туралы" № 369/45 шешіміне өзгеріс енгізу туралы"№ 60/10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5245 болып тіркелген, 2016 жылғы 13 қазанда "Отарқа", "Голос Экибастуза" газеттерінде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Екібастұз қалалық мәслихатының (VI шақырылған кезекті XII сессия) 2016 жылғы 29 қарашадағы "Екібастұз қалалық мәслихатының (V шақырылған кезекті XLV сессия) 2015 жылғы 24 желтоқсандағы "2016 - 2018 жылдарға арналған Екібастұз қаласының бюджеті туралы" № 369/45 шешіміне өзгерістер енгізу туралы" № 70/12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5287 болып тіркелген, 2016 жылғы 8 желтоқсанда "Отарқа", "Голос Экибастуза" газеттерінде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Екібастұз қалалық мәслихатының (VI шақырылған кезекті XIII сессия) 2016 жылғы 23 желтоқсандағы "Екібастұз қалалық мәслихатының (V шақырылған кезекті XLV сессия) 2015 жылғы 24 желтоқсандағы "2016 - 2018 жылдарға арналған Екібастұз қаласының бюджеті туралы" № 369/45 шешіміне өзгерістер енгізу туралы" № 91/13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5312 болып тіркелген, 2017 жылғы 5 қаңтарда "Отарқа", "Голос Экибастуза" газеттерінде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