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cf35" w14:textId="df1c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2014 жылғы 16 мамырдағы "Екібастұз қаласы бойынша коммуналдық қалдықтардың жиналу және пайда болу нормасын бекіту туралы" № 219/28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2017 жылғы 12 қазандағы № 182/21 шешімі. Павлодар облысының Әділет департаментінде 2017 жылғы 02 қарашада № 5664 болып тіркелді. Күші жойылды - Павлодар облысы Екібастұз қалалық мәслихатының 2022 жылғы 29 қыркүйектегі № 165/22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Екібастұз қалалық мәслихатының 29.09.2022 </w:t>
      </w:r>
      <w:r>
        <w:rPr>
          <w:rFonts w:ascii="Times New Roman"/>
          <w:b w:val="false"/>
          <w:i w:val="false"/>
          <w:color w:val="ff0000"/>
          <w:sz w:val="28"/>
        </w:rPr>
        <w:t>№ 165/22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Экологиялық кодексінің 2007 жылғы 9 қаңтардағы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Энергетика министрінің 2014 жылғы 25 қарашадағы "Коммуналдық қалдықтардың түзілу және жинақталу нормаларын есептеудің үлгілік қағидаларын бекіту туралы" № 145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мәслихаты,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2014 жылғы 16 мамырдағы "Екібастұз қаласы бойынша коммуналдық қалдықтардың жиналу және пайда болу нормасын бекіту туралы" (Нормативтік құқықтық актілерді мемлекеттік тіркеу тізілімінде № 3854 болып тіркелген, 2014 жылғы 19 маусымда "Отарқа" газетінде және 2014 жылғы 19 маусымда "Голос Экибастуза" газетінде жарияланған) № 219/28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атауында және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"жиналу және пайда болу нормасын" сөздері "түзілу және жинақталу нормаларын" сөздерімен ауыстырылсын, орыс тіліндегі мәтін өзгермейді;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"пайда болу" сөздері "түзілу" сөзімен ауыстырылсын, орыс тіліндегі мәтін өзгермейді.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құрылыс, көлік және тұрғын үй-коммуналдық шаруашылық мәселелері жөніндегі тұрақты комиссияға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