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ef421" w14:textId="9aef4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 әкімдігінің 2017 жылғы 18 сәуірдегі "Екібастұз қаласында 2017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№ 474/4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әкімдігінің 2017 жылғы 13 қазандағы № 1221/10 қаулысы. Павлодар облысының Әділет департаментінде 2017 жылғы 02 қарашада № 5665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Екібастұз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Екібастұз қаласы әкімдігінің 2017 жылғы 18 сәуірдегі "Екібастұз қаласында 2017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№ 474/4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5517 болып тіркелген, 2017 жылғы 01 маусымда "Отарқа" және "Голос Экибастуза" газеттерінде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Екібастұз қаласы әкімі аппаратының басшысына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Екібастұз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