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3870" w14:textId="ce53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коммуналдық мемлекеттiк кәсiпорындарының таза кірісінің бір бөлігін аудару нормативін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2017 жылғы 23 қазандағы № 1260/10 қаулысы. Павлодар облысының Әділет департаментінде 2017 жылғы 13 қарашада № 5681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2) тармақшасына, Қазақстан Республикасының 2011 жылғы 1 наурыздағы "Мемлекеттік мүлік туралы" Заңының 140-бабы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қосымшасына сәйкес Екібастұз қаласы коммуналдық мемлекеттiк кәсiпорындарының таза кірісінің бір бөлігін аудару </w:t>
      </w:r>
      <w:r>
        <w:rPr>
          <w:rFonts w:ascii="Times New Roman"/>
          <w:b w:val="false"/>
          <w:i w:val="false"/>
          <w:color w:val="000000"/>
          <w:sz w:val="28"/>
        </w:rPr>
        <w:t>нормативі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Коммуналдық мемлекеттік кәсiпорындардың мемлекеттiк басқару органдары ведомствоға қарасты коммуналдық мемлекеттік кәсіпорындардың жергілікті бюджетке таза кірісінің бір бөлігін аударудың белгіленген нормативін толық және уақытылы аударуына тұрақты бақылау белгілесін.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Екібастұз қаласы әкімі орынбасарының міндетін атқарушы Ж.К. Шакатовқа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Екібастұз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"23"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1260/10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қаласының коммуналдық мемлекеттiк</w:t>
      </w:r>
      <w:r>
        <w:br/>
      </w:r>
      <w:r>
        <w:rPr>
          <w:rFonts w:ascii="Times New Roman"/>
          <w:b/>
          <w:i w:val="false"/>
          <w:color w:val="000000"/>
        </w:rPr>
        <w:t>кәсiпорындарының таза кірісінің бір бөлігін аудару нормативі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32"/>
        <w:gridCol w:w="6768"/>
      </w:tblGrid>
      <w:tr>
        <w:trPr>
          <w:trHeight w:val="30" w:hRule="atLeast"/>
        </w:trPr>
        <w:tc>
          <w:tcPr>
            <w:tcW w:w="5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3 000 000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сомасынан 5 пайыз</w:t>
            </w:r>
          </w:p>
        </w:tc>
      </w:tr>
      <w:tr>
        <w:trPr>
          <w:trHeight w:val="30" w:hRule="atLeast"/>
        </w:trPr>
        <w:tc>
          <w:tcPr>
            <w:tcW w:w="5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3 000 001 теңгеден 50 000 000 теңгеге дейін</w:t>
            </w:r>
          </w:p>
        </w:tc>
        <w:tc>
          <w:tcPr>
            <w:tcW w:w="6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 теңге + 3 000 000 теңге мөлшердегі таза кірістен асқан сомадан 10 пайыз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50 000 001 теңгеден 250 000 000 теңгеге дейін</w:t>
            </w:r>
          </w:p>
        </w:tc>
        <w:tc>
          <w:tcPr>
            <w:tcW w:w="6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4 850 000 теңге + 50 000 000 теңге мөлшердегі таза кірістен асқан сомадан 15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250 000 001 теңгеден 500 000 000 теңгеге дейін</w:t>
            </w:r>
          </w:p>
        </w:tc>
        <w:tc>
          <w:tcPr>
            <w:tcW w:w="6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34 850 000 теңге + 250 000 000 теңге мөлшердегі таза кірістен асқан сомадан 25 пайыз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500 000 001 теңгеден 1 000 000 000 теңгеге дейін</w:t>
            </w:r>
          </w:p>
        </w:tc>
        <w:tc>
          <w:tcPr>
            <w:tcW w:w="6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97 350 000 теңге + 500 000 000 теңге мөлшердегі таза кірістен асқан сомадан 30 пайыз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1 000 000 001 теңге және одан жоғары</w:t>
            </w:r>
          </w:p>
        </w:tc>
        <w:tc>
          <w:tcPr>
            <w:tcW w:w="6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247 350 000 теңге + 1 000 000 000 теңге мөлшердегі таза кірістен асқан сомадан 50 пайыз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