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6049" w14:textId="9af6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Екібастұз қаласы Екібастұз ауылдық округі әкімінің 2017 жылғы 30 наурыздағы "Шектеу іс-шараларын белгілеу туралы" № 1-16-01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Екібастұз ауылдық округі әкімінің 2017 жылғы 27 маусымдағы № 1-16-02 шешімі. Павлодар облысының Әділет департаментінде 2017 жылғы 14 шілдеде № 5569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Екібастұз қаласының мемлекеттік ветеринариялық-санитариялық бас инспекторының 2017 жылғы 1 маусымдағы № 2-04/115 ұсынысы негізінде, Екібастұз қаласы Екібастұз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Екібастұз қаласы Екібастұз ауылдық округі Тай ауылының аумағында ірі қара мал пастереллез ауруының ошақтарын жоюға қатысты ветеринариялық іс-шаралар кешенінің жүргізілуіне байланысты шектеу іс-шаралары алынып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Екібастұз қаласы Екібастұз ауылдық округі әкімінің 2017 жылғы 30 наурыздағы "Шектеу шараларын белгілеу туралы" № 1-16-01 (Нормативтік құқықтық актілерді мемлекеттік тіркеу тізілімінде № 5451 болып тіркелген, 2017 жылғы 13 сәуірдегі "Отарқа" және "Голос Экибастуза"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Екібастұз қаласы Екібастұз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 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Г.Ш. Кенжегарина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2017 жылғы "27"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Екібастұз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С.С. Муратбеков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2017 жылғы "27"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Қоғамдық денсаулықты қорғау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Павлодар облысы қоғамдық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денсаулықты қорғау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Екібастұз қалалық қоғамдық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денсаулықты қорғау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К.К.Токатов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2017 жылғы "27"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