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3c59a" w14:textId="a63c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әкімдігінің 2017 жылғы 14 ақпандағы № 28 қаулысы. Павлодар облысының Әділет департаментінде 2017 жылғы 28 ақпанда № 5393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актiлер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Ақтоғай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аппарат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Әмірин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"14"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 әкімдігінің күші</w:t>
      </w:r>
      <w:r>
        <w:br/>
      </w:r>
      <w:r>
        <w:rPr>
          <w:rFonts w:ascii="Times New Roman"/>
          <w:b/>
          <w:i w:val="false"/>
          <w:color w:val="000000"/>
        </w:rPr>
        <w:t>жойылған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Ақтоғай ауданы әкімдігінің 2014 жылғы 31 желтоқсандағы "Ақтоғай ауданының білім бөлімі" мемлекеттік мекемесі туралы Ережені бекіту туралы" № 340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4301 болып тіркелген, 2015 жылғы 14 ақпандағы аудандық № 6 "Ауыл тынысы" және "Пульс села"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Ақтоғай ауданы әкімдігінің 2015 жылғы 24 ақпандағы "Ақтоғай ауданының ішкі саясат бөлімі" мемлекеттік мекемесі туралы Ережені бекіту туралы" № 31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4368 болып тіркелген, 2015 жылғы 28 наурыздағы аудандық № 11 "Ауыл тынысы" және "Пульс села"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Ақтоғай ауданы әкімдігінің 2015 жылғы 28 мамырдағы "Ақтоғай ауданының тұрғын үй-коммуналдық шаруашылық, жолаушы көлігі және автомобиль жолдары бөлімі" мемлекеттік мекемесі туралы Ережені бекіту туралы" № 152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4539 болып тіркелген, 2015 жылғы 4 шілдедегі аудандық № 26 "Ауыл тынысы" және "Пульс села"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Ақтоғай ауданы әкімдігінің 2016 жылғы 23 ақпандағы "Ақтоғай ауданы әкімдігі атқарушы органдары "Б" корпусы мемлекеттік әкімшілік қызметшілерінің қызметін бағалау әдістемесін бекіту туралы" № 31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4965 болып тіркелген, 2016 жылғы 17 наурыздағы аудандық № 11 "Ауыл тынысы" және "Пульс села"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Ақтоғай ауданы әкімдігінің 2016 жылғы 17 наурыздағы "Ақтоғай ауданы әкімдігінің 2014 жылғы 31 желтоқсандағы № 340 "Ақтоғай ауданының білім бөлімі" мемлекеттік мекемесі туралы Ережені бекіту туралы" қаулысына өзгерістер енгізу туралы" № 52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5068 болып тіркелген, 2016 жылғы 23 сәуірдегі аудандық № 17 "Ауыл тынысы" және "Пульс села"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