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b95a" w14:textId="fccb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мәслихаттың 2004 жылғы 20 мамырдағы "Ақтоғай аудандық мәслихаттың Құрмет грамотасы туралы" № 5/5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2017 жылғы 15 наурыздағы № 83/14 шешімі. Павлодар облысының Әділет департаментінде 2017 жылғы 27 наурызда № 5420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Ақтоғай аудандық мәслихаттың 2004 жылғы 20 мамырдағы "Ақтоғай аудандық мәслихаттың Құрмет грамотасы туралы" № 5/5 шешімінің (Нормативтік құқықтық актілерді мемлекеттік тіркеу тізілімінде № 2555 болып тіркелген, 2004 жылғы 3 шілдеде аудандық "Ауыл тынысы - Пульс села" газетінің № 29 санында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Ақтоғай аудандық мәслихаттың әлеуметтік сала және заңдылық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В.В. Макеев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