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8507" w14:textId="6218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2017 жылғы 15 наурыздағы № 84/14 шешімі. Павлодар облысының Әділет департаментінде 2017 жылғы 11 сәуірде № 5457 болып тіркелді. Күші жойылды - Павлодар облысы Ақтоғай аудандық мәслихатының 2018 жылғы 27 наурыздағы № 174/31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27.03.2018 № 174/31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аудандық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Ақтоғай аудандық мәслихаттың 2016 жылғы 3 наурыздағы "Ақтоғай аудандық мәслихат аппараты" мемлекеттік мекемесінің "Б" корпусы мемлекеттік әкімшілік қызметшілерінің қызметін бағалау әдістемесін бекіту туралы" № 247/57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4970 болып тіркелген, 2016 жылғы 17 наурызда аудандық "Ауыл тынысы - Пульс села" газетінің № 11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 Макеев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2017 жылғы 15</w:t>
            </w:r>
            <w:r>
              <w:br/>
            </w:r>
            <w:r>
              <w:rPr>
                <w:rFonts w:ascii="Times New Roman"/>
                <w:b w:val="false"/>
                <w:i w:val="false"/>
                <w:color w:val="000000"/>
                <w:sz w:val="20"/>
              </w:rPr>
              <w:t>наурыздағы № 84/14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"Ақтоғай аудандық мәслихат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"Ақтоғай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"Ақтоғай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Ақтоғай аудандық мәслихатының аппараты (бұдан әрі - мәслихат аппараты)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лауазымдық міндеттері бойынша кадр жұмысын жүргізетін Ақтоғай аудандық мәслихаты аппаратының ұйымдастыру бөлімінің басшысы болып табылады (бұдан әрі - ұйымдастыру бөлімінің басшысы).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мәслихат аппараты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қызметшілердін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дерккөздері ретінде мәслихат аппаратының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ұйымдастыру бөлімінің басшысы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80 - нен 105 (қоса алғанда) баллға дейін -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қорытынлы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карауы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басшысымен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мәслихат аппаратының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мәслихат аппараты екі апта ішінде мемлекеттік қызмет істері жөніндегі уәкілетті органға немесе оның аумақтық департаментіне береді.</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5641"/>
        <w:gridCol w:w="6659"/>
      </w:tblGrid>
      <w:tr>
        <w:trPr>
          <w:trHeight w:val="30" w:hRule="atLeast"/>
        </w:trPr>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41"/>
        <w:gridCol w:w="6659"/>
      </w:tblGrid>
      <w:tr>
        <w:trPr>
          <w:trHeight w:val="30" w:hRule="atLeast"/>
        </w:trPr>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41"/>
        <w:gridCol w:w="6659"/>
      </w:tblGrid>
      <w:tr>
        <w:trPr>
          <w:trHeight w:val="30" w:hRule="atLeast"/>
        </w:trPr>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түзетулері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Комиссияның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