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ee5d" w14:textId="ec2e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әкімдігінің 2016 жылғы 9 қарашадағы "Бас бостандығынан айыру орындарынан босатылған адамдарды және пробация қызметінің есебінде тұрған адамдарды жұмысқа орналастыру үшін 2017 жылға Ақтоғай ауданының ұйымдарында жұмыс орындарының квотасын белгілеу туралы" № 275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2017 жылғы 5 маусымдағы № 133 қаулысы. Павлодар облысының Әділет департаментінде 2017 жылғы 14 маусымда № 5527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Ақтоғай ауданы әкімдігінің 2016 жылғы 9 қарашадағы № 275 "Бас бостандығынан айыру орындарынан босатылған адамдарды және пробация қызметінің есебінде тұрған адамдарды жұмысқа орналастыру үшін 2017 жылға Ақтоғай ауданының ұйымдарында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5268 болып тіркелген, 2016 жылғы 26 қарашадағы аудандық № 48 "Ауыл тынысы" және "Пульс села" газеттерінде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әкімінің аппарат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