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851e" w14:textId="5d58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2017 жылғы 20 маусымдағы № 145 қаулысы. Павлодар облысының Әділет департаментінде 2017 жылғы 4 шілдеде № 5554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аппарат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"20"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әкімдігінің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Ақтоғай ауданы әкімдігінің 2014 жылғы 31 желтоқсандағы "Ақтоғай ауданының мәдениет, тілдерді дамыту, дене шынықтыру және спорт бөлімі" коммуналдық мемлекеттік мекемесі туралы Ережені бекіту туралы" № 341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4302 болып тіркелген, 2015 жылғы 14 ақпандағы аудандық № 6 "Ауыл тынысы" және "Пульс села"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Ақтоғай ауданы әкімдігінің 2015 жылғы 20 қаңтардағы "Ақтоғай ауданы әкімінің аппараты" мемлекеттік мекемесі туралы Ережені бекіту туралы" № 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4306 болып тіркелген, 2015 жылғы 21 ақпандағы аудандық № 7 "Ауыл тынысы" және "Пульс села"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Ақтоғай ауданы әкімдігінің 2015 жылғы 13 ақпандағы "Ақтоғай ауданының ветеринария бөлімі" мемлекеттік мекемесі туралы Ережені бекіту туралы" № 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4349 болып тіркелген, 2015 жылғы 21 наурыздағы аудандық № 11 "Ауыл тынысы" және "Пульс села"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Ақтоғай ауданы әкімдігінің 2015 жылғы 4 наурыздағы "Ақтоғай ауданы Басқамыс ауылдық округі әкімінің аппараты" мемлекеттік мекемесі туралы Ережені бекіту туралы" № 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4391 болып тіркелген, 2015 жылғы 8 сәуірдегі аудандық № 15 "Ауыл тынысы" және "Пульс села"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Ақтоғай ауданы әкімдігінің 2015 жылғы 22 сәуірдегі "Ақтоғай ауданының қаржы бөлімі" мемлекеттік мекемесі туралы Ережені бекіту туралы" № 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4465 болып тіркелген, 2015 жылғы 23 мамырдағы аудандық № 20 "Ауыл тынысы" және "Пульс села" газеттерінде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Ақтоғай ауданы әкімдігінің 2015 жылғы 5 мамырдағы "Ақтоғай ауданы Қожамжар ауылдық округі әкімінің аппараты" мемлекеттік мекемесі туралы Ережені бекіту туралы" № 111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4487 болып тіркелген, 2015 жылғы 6 маусымдағы аудандық № 22 "Ауыл тынысы" және "Пульс села" газеттерінде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Ақтоғай ауданы әкімдігінің 2015 жылғы 6 мамырдағы "Ақтоғай ауданы Мүткенов ауылдық округі әкімінің аппараты" мемлекеттік мекемесі туралы Ережені бекіту туралы" № 112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4482 болып тіркелген, 2015 жылғы 6 маусымдағы аудандық № 22 "Ауыл тынысы" және "Пульс села" газеттерінде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Ақтоғай ауданы әкімдігінің 2015 жылғы 6 мамырдағы "Ақтоғай ауданы Шолақсор ауылдық округі әкімінің аппараты" мемлекеттік мекемесі туралы Ережені бекіту туралы" № 113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4484 болып тіркелген, 2015 жылғы 6 маусымдағы аудандық № 22 "Ауыл тынысы" және "Пульс села" газеттерінде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Ақтоғай ауданы әкімдігінің 2015 жылғы 6 мамырдағы "Ақтоғай ауданы Жалаулы ауылдық округі әкімінің аппараты" мемлекеттік мекемесі туралы Ережені бекіту туралы" № 114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4481 болып тіркелген, 2015 жылғы 6 маусымдағы аудандық № 22 "Ауыл тынысы" және "Пульс села" газеттерінде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Ақтоғай ауданы әкімдігінің 2015 жылғы 6 мамырдағы "Ақтоғай ауданы Әуелбек ауылдық округі әкімінің аппараты" мемлекеттік мекемесі туралы Ережені бекіту туралы" № 115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4483 болып тіркелген, 2015 жылғы 6 маусымдағы аудандық № 22 "Ауыл тынысы" және "Пульс села" газеттерінде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Ақтоғай ауданы әкімдігінің 2015 жылғы 19 мамырдағы "Ақтоғай ауданы Харьков ауылдық округі әкімінің аппараты" мемлекеттік мекемесі туралы Ережені бекіту туралы" № 121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4501 болып тіркелген, 2015 жылғы 6 маусымдағы аудандық № 22 "Ауыл тынысы" және "Пульс села" газеттерінде жарияланған).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Ақтоғай ауданы әкімдігінің 2015 жылғы 19 мамырдағы "Ақтоғай ауданы Разумовка ауылдық округі әкімінің аппараты" мемлекеттік мекемесі туралы Ережені бекіту туралы" № 122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4485 болып тіркелген, 2015 жылғы 6 маусымдағы аудандық № 22 "Ауыл тынысы" және "Пульс села" газеттерінде жарияланған).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Ақтоғай ауданы әкімдігінің 2015 жылғы 19 мамырдағы "Ақтоғай ауданы Жолболды ауылдық округі әкімінің аппараты" мемлекеттік мекемесі туралы Ережені бекіту туралы" № 123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4519 болып тіркелген, 2015 жылғы 20 маусымдағы аудандық № 24 "Ауыл тынысы" және "Пульс села" газеттерінде жарияланған).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Ақтоғай ауданы әкімдігінің 2015 жылғы 19 мамырдағы "Ақтоғай ауданы Қараоба ауылдық округі әкімінің аппараты" мемлекеттік мекемесі туралы Ережені бекіту туралы" № 124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4488 болып тіркелген, 2015 жылғы 6 маусымдағы аудандық № 22 "Ауыл тынысы" және "Пульс села" газеттерінде жарияланған).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Ақтоғай ауданы әкімдігінің 2015 жылғы 19 мамырдағы "Ақтоғай ауданы Ақтоғай ауылдық округі әкімінің аппараты" мемлекеттік мекемесі туралы Ережені бекіту туралы" № 125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4503 болып тіркелген, 2015 жылғы 6 маусымдағы аудандық № 22 "Ауыл тынысы" және "Пульс села" газеттерінде жарияланған).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Ақтоғай ауданы әкімдігінің 2015 жылғы 28 мамырдағы "Ақтоғай ауданының экономика және бюджеттік жоспарлау бөлімі" мемлекеттік мекемесі туралы Ережені бекіту туралы" № 153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4538 болып тіркелген, 2015 жылғы 4 шілдедегі аудандық № 26 "Ауыл тынысы" және "Пульс села" газеттерінде жарияланған).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Ақтоғай ауданы әкімдігінің 2015 жылғы 2 маусымдағы "Ақтоғай ауданының құрылыс, сәулет және қала құрылысы бөлімі" коммуналдық мемлекеттік мекемесі туралы Ережені бекіту туралы" № 157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4548 болып тіркелген, 2015 жылғы 4 шілдедегі аудандық № 26 "Ауыл тынысы" және "Пульс села" газеттерінде жарияланған).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Ақтоғай ауданы әкімдігінің 2015 жылғы 13 шілдедегі "Ақтоғай ауданының кәсіпкерлік және ауыл шаруашылығы бөлімі" коммуналдық мемлекеттік мекемесі туралы Ережені бекіту туралы" № 194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4639 болып тіркелген, 2015 жылғы 15 тамыздағы аудандық № 32 "Ауыл тынысы" және "Пульс села" газеттерінде жарияланған).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Ақтоғай ауданы әкімдігінің 2015 жылғы 28 шілдедегі "Ақтоғай ауданының жер қатынастары бөлімі" мемлекеттік мекемесі туралы Ережені бекіту туралы" № 205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4646 болып тіркелген, 2015 жылғы 15 тамыздағы аудандық № 32 "Ауыл тынысы" және "Пульс села" газеттерінде жарияланған).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