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4756" w14:textId="0984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23 желтоқсандағы (VI шақырылған, XI кезекті сессиясы) "2017 - 2019 жылдарға арналған Ақтоғай ауданының бюджеті туралы" № 51/11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2017 жылғы 18 шілдедегі № 95/18 шешімі. Павлодар облысының Әділет департаментінде 2017 жылғы 21 шілдеде № 5581 болып тіркелді. Күші жойылды - Павлодар облысы Ақтоғай аудандық мәслихатының 2018 жылғы 30 қаңтардағы № 159/28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30.01.2018 № 159/28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мәслихаттың 2016 жылғы 23 желтоқсандағы (VI шақырылған, XI кезекті сессиясы) "2017 - 2019 жылдарға арналған Ақтоғай ауданының бюджеті туралы" № 51/11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5331 болып тіркелген, 2017 жылғы 14 каңтардағы аудандық "Ауыл тынысы" - "Пульс села" газетінің № 3 санында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"4690691" сандар "4767197"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"4334815" сандар "4411321"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"4738876" сандар "4815382"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"1244 мың теңге - жалпы білім беретін мектептердің Интернет желісіне қорғалған түрде шығуын қамтамасыз етуге"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"77224" сандар "81359"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"3850 мың теңге - ауыл, ауылдың округтер әкімдерінің автоматтандырылған жұмыс орындарына қызмет көрсету.";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"319777" сандар "308910" сандармен ауыстырылсын";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"49208 мың теңге - Тұрғын ғимаратына 300 метр жылу жолымен Павлодар облысы Ақтоғай ауылында қазандықты реконструкциялау;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32624 мың теңге - коммуналдық мемлекеттік тұрғын үй қорының тұрғын үйлерін сатып алу.";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"5279" деген сандар "4079" деген сандармен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Ш.Ж.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4411321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4411321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4411321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2"/>
        <w:gridCol w:w="1272"/>
        <w:gridCol w:w="5270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38956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бағдаларламалар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Операциялар мен қаржы активтері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- 67053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Бюджеттік тапшылықты қаржыландыру (профицитті пайдалану)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