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c0527" w14:textId="cac05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 әкімдігінің 2016 жылғы 6 қыркүйектегі "Ақтоғай ауданының ауылдық округтері аумағында көшпелі сауданы жүзеге асыру үшін орындарды белгілеу туралы" № 204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әкімдігінің 2017 жылғы 11 қыркүйектегі № 223 қаулысы. Павлодар облысының Әділет департаментінде 2017 жылғы 03 қазанда № 5630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Ақтоғай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ауданы әкімдігінің 2016 жылғы 6 қыркүйектегі "Ақтоғай ауданының ауылдық округтері аумағында көшпелі сауданы жүзеге асыру үшін орындарды белгілеу туралы" № 204 (Нормативтік құқықтық актілерді мемлекеттік тіркеу тізілімінде № 5242 болып тіркелген, 2016 жылғы 15 қазандағы аудандық № 42 "Ауыл тынысы" және "Пульс села"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аппарат басшысына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Машырықов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