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1e26" w14:textId="bc81e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ауданында мүгедектер қатарындағы кемтар балаларды жеке оқыту жоспары бойынша үйде оқытуға жұмсаған шығындарын өндіріп алу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2017 жылғы 28 қыркүйектегі № 106/20 шешімі. Павлодар облысының Әділет департаментінде 2017 жылғы 13 қазанда № 5639 болып тіркелді. Күші жойылды – Павлодар облысы Ақтоғай аудандық мәслихатының 2021 жылғы 30 наурыздағы № 17/4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Ақтоғай аудандық мәслихатының 30.03.2021 № 17/4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тармақшасына, Қазақстан Республикасының 2002 жылғы 11 шілдедегі "Кемтар балаларды әлеуметтік және медициналық-педагогикалық түзеу арқылы қолдау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Ақтоғай ауданында мүгедектер қатарындағы кемтар балаларды жеке оқыту жоспары бойынша үйде оқытуға жұмсаған шығындарын өндіру мөлшері 6 (алты) айлық есептік көрсеткіш мөлшерінде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Мүгедектер қатарындағы кемтар балаларды жеке оқыту жоспары бойынша үйде оқытуға жұмсаған шығындар төлемі мүгедек баланы психологиялық-медициналық-педагогикалық консультацияның қорытындысы негізінде үйде оқыту қажет деп танылған кезден бастап әрбір кемтар балаға бір жыл ағымында тағайындау және тоқсан сайын төлеу тәртібі айқындалсын.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Мүгедек бала жасы 18 жасқа толғанда, мүгедек бала қайтыс болғанда, мүгедектікті алып тастағанда, тұрғылықты мекенжайын ауыстырғанда, материалдық қамтамасыздандыру төлеуді тоқтатуға себеп болған жағдайлар туындаған айдан кейінгі айдан бастап тоқтатылады.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ресми жарияланған күнінен бастап он күнтізбелік күн өткен сон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Ш.Ж.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Ж.Ш.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