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986a" w14:textId="7a19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кейбір шешімдерінің күші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2017 жылғы 7 наурыздағы № 80/14 шешімі. Павлодар облысының Әділет департаментінде 2017 жылғы 17 наурызда № 5408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07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аудандық мәслихатының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2015 жылғы 24 желтоқсандағы "Баянауыл ауданының 2016 - 2018 жылдарға арналған бюджеті туралы" № 322/52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желтоқсандағы № 4869 болып тіркелген, "Баянтау" аудандық газетінде 2016 жылғы 15 қантардағы № 3 санында және 2016 жылғы 22 қантардағы № 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2016 жылғы 24 ақпандағы "Баянауыл аудандық мәслихатының (V сайланған кезекті LII сессия) 2015 жылғы 24 желтоқсандағы № 322/52 "Баянауыл ауданының 2016 - 2018 жылдарға арналған бюджеті туралы" шешіміне өзгерістер енгізу туралы" № 333/55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24 ақпанда № 4937 болып тіркелген, "Баянтау" аудандық газетінде 2016 жылғы 11 наурыздағы № 11 санында және 2016 жылғы 18 наурыздағы № 12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2016 жылғы 1 сәуірдегі "Баянауыл аудандық мәслихатының (V сайланған кезекті LII сессия) 2015 жылғы 24 желтоқсандағы "Баянауыл ауданының 2016 - 2018 жылдарға арналған бюджеті туралы" № 322/52 шешіміне өзгерістер енгізу туралы" № 10/02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5 сәуірде № 5047 болып тіркелген, "Баянтау" аудандық газетінде 2016 жылғы 15 сәуірдегі № 16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2016 жылғы 5 мамырдағы "Баянауыл аудандық мәслихатының (V сайланған кезекті LII сессия) 2015 жылғы 24 желтоқсандағы "Баянауыл ауданының 2016 - 2018 жылдарға арналған бюджеті туралы" № 322/52 шешіміне өзгерістер енгізу туралы" № 16/03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16 мамырда № 5120 болып тіркелген, "Баянтау" аудандық газетінде 2016 жылғы 27 мамырдағы № 22 санында және 2016 жылғы 3 маусымдағы № 23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2016 жылғы 20 шілдедегі "Баянауыл аудандық мәслихатының (V сайланған кезекті LII сессия) 2015 жылғы 24 желтоқсандағы "Баянауыл ауданының 2016 - 2018 жылдарға арналған бюджеті туралы" № 322/52 шешіміне өзгерістер енгізу туралы № 24/05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4 тамызда № 5192 болып тіркелген, "Баянтау" аудандық газетінде 2016 жылғы 19 тамызда № 34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мәслихаттың 2016 жылғы 7 қыркүйектегі "Баянауыл аудандық мәслихатының 2015 жылғы 24 желтоқсандағы "Баянауыл ауданының 2016 - 2018 жылдарға арналған бюджеті туралы" № 322/52 шешіміне өзгерістер енгізу туралы" № 36/09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15 қыркүйекте № 5236 болып тіркелген, "Баянтау" аудандық газетінде 2016 жылғы 23 қыркүйектегі № 39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мәслихаттың 2016 жылғы 28 қарашадағы "Баянауыл аудандық мәслихатының 2015 жылғы 24 желтоқсандағы "Баянауыл ауданының 2016 - 2018 жылдарға арналған бюджеті туралы" № 322/52 шешіміне өзгерістер енгізу туралы" № 50/11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30 қарашада № 5283 болып тіркелген, "Баянтау" аудандық газетінде 2016 жылғы 9 желтоқсандағы № 50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2016 жылғы 21 желтоқсандағы "Баянауыл аудандық мәслихатының 2015 жылғы 24 желтоқсандағы "Баянауыл ауданының 2016 - 2018 жылдарға арналған бюджеті туралы" № 322/52 шешіміне өзгерістер енгізу туралы" № 64/12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22 желтоқсанда № 5302 болып тіркелген, "Баянтау" аудандық газетінде 2016 жылғы 30 желтоқсандағы № 53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2014 жылғы 15 қыркүйектегі "Баянауыл ауданы бойынша аз қамтамасыз етілген отбасыларға (азаматтарға) тұрғын үй көмегін беру Ережесін бекіту туралы" № 204/37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23 қыркүйекте № 4030 болып тіркелген, "Баянтау" аудандық газетінде 2014 жылғы 10 қазандағы № 41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