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a574" w14:textId="c0da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2017 жылғы 11 қыркүйектегі № 225/9 қаулысы. Павлодар облысының Әділет департаментінде 2017 жылғы 5 қазанда № 5633 болып тіркелді. Күші жойылды - Павлодар облысы Баянауыл ауданы әкімдігінің 2022 жылғы 22 сәуірдегі № 83/4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әкімдігінің 22.04.2022 </w:t>
      </w:r>
      <w:r>
        <w:rPr>
          <w:rFonts w:ascii="Times New Roman"/>
          <w:b w:val="false"/>
          <w:i w:val="false"/>
          <w:color w:val="ff0000"/>
          <w:sz w:val="28"/>
        </w:rPr>
        <w:t>№ 83/4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қағидаларына сәйкес,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ауданында мүгедектер үшiн жұмыс орындарының </w:t>
      </w:r>
      <w:r>
        <w:rPr>
          <w:rFonts w:ascii="Times New Roman"/>
          <w:b w:val="false"/>
          <w:i w:val="false"/>
          <w:color w:val="000000"/>
          <w:sz w:val="28"/>
        </w:rPr>
        <w:t>квотасы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ауыр жұмыстарды, еңбек жағдайлары зиянды, қауіпті жұмыстардағы жұмыс орындарын есептемегенде, жұмыскерлердің тізімдік саны бар ұйымдарға: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 жүз елу бірден артық адам - жұмыскерлердің тізімдік санының төрт пайыз мөлшерінде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Б.К. Тоғжігітоваға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"11"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квотасы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саны,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мөлшері (жұмыскерлердің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үшін жұмыс орындарының саны,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шаруашылық жүргізу құқығындағы "Баянауыл орталық аудандық ауруханасы"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"МТС Жайма"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