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88de" w14:textId="3dd8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әкімінің 2017 жылғы 31 наурыздағы "Баянауыл ауданы аумағында табиғи сипаттағы төтенше жағдайды жариялау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2017 жылғы 25 қазандағы № 14 шешімі. Павлодар облысының Әділет департаментінде 2017 жылғы 06 қарашада № 5672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Баянауыл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ауданы әкімінің 2017 жылғы 31 наурыздағы "Баянауыл ауданы аумағында табиғи сипаттағы төтенше жағдайды жариялау туралы" № 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5444 болып тіркелген, 2017 жылғы 8 сәуірдегі "Баянтау" газетінде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орынбасары М. Қ. Ахметовқа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