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9a8a" w14:textId="13d9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2018 - 2020 жылдарға арналған Баянауыл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2017 жылғы 22 желтоқсандағы № 130/21 шешімі. Павлодар облысының Әділет департаментінде 2017 жылғы 29 желтоқсанда № 5773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2018 - 2020 жылдарға арналған Баянауыл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–қосымшаларға сәйкес, оның ішінде 2018 жылға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9726187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1204815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8506430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9752308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126510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153154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-152631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152631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Баянауыл аудандық мәслихатының 06.04.2018 </w:t>
      </w:r>
      <w:r>
        <w:rPr>
          <w:rFonts w:ascii="Times New Roman"/>
          <w:b w:val="false"/>
          <w:i w:val="false"/>
          <w:color w:val="000000"/>
          <w:sz w:val="28"/>
        </w:rPr>
        <w:t>№ 162/26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04.07.2018 </w:t>
      </w:r>
      <w:r>
        <w:rPr>
          <w:rFonts w:ascii="Times New Roman"/>
          <w:b w:val="false"/>
          <w:i w:val="false"/>
          <w:color w:val="000000"/>
          <w:sz w:val="28"/>
        </w:rPr>
        <w:t>№ 183/31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07.12.2018 </w:t>
      </w:r>
      <w:r>
        <w:rPr>
          <w:rFonts w:ascii="Times New Roman"/>
          <w:b w:val="false"/>
          <w:i w:val="false"/>
          <w:color w:val="00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облыстық бюджеттен берілген субвенциялар көлемі 3079614 мың теңге көлемінде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Баянауыл ауылдық округі және Майқайың кенті әкімдеріне 2018 жылға бюджеттің төртінші деңгейін енгізу шеңберінде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ағымдағы нысаналы трансферттер бекітілсін.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Баянауыл аудандық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аудандық жергілікті атқарушы органының резерв сомасы 10830 мың теңге сомасында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Павлодар облысы Баянауыл аудандық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аудан бюджетінің атқарылу үрдісінде секвестрге жатпайтын жергілікті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ауданның ауылдық округтердің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ауылдық округтер арасында жергілікті өзін-өзі басқару органдарына трансферттерді бөлу </w:t>
      </w:r>
      <w:r>
        <w:rPr>
          <w:rFonts w:ascii="Times New Roman"/>
          <w:b w:val="false"/>
          <w:i w:val="false"/>
          <w:color w:val="000000"/>
          <w:sz w:val="28"/>
        </w:rPr>
        <w:t>6–қосымшаға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аудандық бюджеттен облыстық бюджетке жұмыс берушілердің міндетті әлеуметтік медициналық сақтандыруға аударымдары бойынша мөлшерлемелердің азаюына трансферттер қайтаруы 14009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- Павлодар облысы Баянауыл аудандық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Баянауыл ауылдық округі мен Майкайың кентінің бюджеттеріне аудандық бюджеттен бөлінген бюджеттік субвенциялардың жалпы сомасы 338014 мың теңге мөлшерінде ескерілсін,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 ауылдық округі – 193104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144910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жалпы сомасы 371885 мың теңге мөлшерінде,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 ауылдық округі – 208368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163517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жалпы сомасы 384873 мың теңге мөлшерінде,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 ауылдық округі – 215213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169660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Азаматтық қызметшілер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2018 жылға жиырма бес пайызға жоғарылатылған айлықақылар мен тарифтiк мөлшерлемелер белгіленсін.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Шешімнің орындалуын бақылау аудандық мәслихаттың әлеуметтік–экономикалық даму мәселелері, жоспар мен бюджет және әлеуметтік саясат жөніндегі тұрақты комиссиясына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2018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Айтуғанова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Баянауыл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9726187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9752308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3493532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жұмыстарын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140882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97026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13752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26797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10830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Баянауыл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Павлодар облысы Баянауыл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4510"/>
        <w:gridCol w:w="4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4822248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1171842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4822248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жұмыстарын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Баянауыл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4510"/>
        <w:gridCol w:w="4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4312718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1213270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490152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490152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Атауы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жұмыстарын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іс–шараларды iске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бюджетінің атқарылу үрдісінде</w:t>
      </w:r>
      <w:r>
        <w:br/>
      </w:r>
      <w:r>
        <w:rPr>
          <w:rFonts w:ascii="Times New Roman"/>
          <w:b/>
          <w:i w:val="false"/>
          <w:color w:val="000000"/>
        </w:rPr>
        <w:t>секвестрге жатпайтын 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294"/>
        <w:gridCol w:w="2728"/>
        <w:gridCol w:w="2729"/>
        <w:gridCol w:w="4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ауданның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7"/>
        <w:gridCol w:w="2608"/>
        <w:gridCol w:w="70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Ақсан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Құндыкөл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Күркелі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округтер арасында</w:t>
      </w:r>
      <w:r>
        <w:br/>
      </w:r>
      <w:r>
        <w:rPr>
          <w:rFonts w:ascii="Times New Roman"/>
          <w:b/>
          <w:i w:val="false"/>
          <w:color w:val="000000"/>
        </w:rPr>
        <w:t>жергілікті өзін - өзі басқару органдарына трансферттерді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Павлодар облысы Баянауыл аудандық мәслихатының 04.07.2018 </w:t>
      </w:r>
      <w:r>
        <w:rPr>
          <w:rFonts w:ascii="Times New Roman"/>
          <w:b w:val="false"/>
          <w:i w:val="false"/>
          <w:color w:val="ff0000"/>
          <w:sz w:val="28"/>
        </w:rPr>
        <w:t>№ 183/31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Ақсан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Жаңатілек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Қаратомар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Құндыкөл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Күркелі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Қызылтау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Торайғыров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Ұзынбұлак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Шөптікөл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ауылдық округі және Майқайың кенті әкімдеріне 2018 жылға</w:t>
      </w:r>
      <w:r>
        <w:br/>
      </w:r>
      <w:r>
        <w:rPr>
          <w:rFonts w:ascii="Times New Roman"/>
          <w:b/>
          <w:i w:val="false"/>
          <w:color w:val="000000"/>
        </w:rPr>
        <w:t>бюджеттің төртінші деңгейін енгізу шеңберінде ағымдағы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7-қосымшамен толықтырылды - Павлодар облысы Баянауыл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71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ауылдық округінің әкіміне қызметтік автокөлік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кентінің әкіміне қызметтік автокөлік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кенті бюджетінің ағымдағы және күрделі шығыстарына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ауылдық округі бюджетінің ағымдағы және күрделі шығыстарына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ауылдық округін абаттандыру және жарықтандыруға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ауылдық округі жолдарына ағымдағы жөндеуге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кентін жарықтандыруына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кентінің бюджетіне жаңа енгізілген "Нұрбөбек" бала бақшасын ұстауға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ауылдық округінің "Еркетай" бала бақшасына ағымдағы жөндеуге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ауылдық округі мәдениет үйінің ағымдағы жөндеуіне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С.Торайғыров атындағы мәдениет үйінің ағымдағы жөндеуіне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ауылдық округінің мәдени іс шараларын өткізуіне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кенті "Кенші" мәдениет үйінің ағымдағы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