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a37f4" w14:textId="faa37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Железинка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Железинка аудандық мәслихатының 2017 жылғы 7 наурыздағы № 79/6 шешімі. Павлодар облысының Әділет департаментінде 2017 жылғы 27 наурызда № 5421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7-бабы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Железинка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Железинка аудандық мәслихатының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Железинка аудандық мәслихатының заңдылық, құқықтық тәртіп және азаматтардың өтініштері мәселелері бойынша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төрайымы,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Железинка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наурыздағы № 79/6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Железинка аудандық мәслихатының күші жойылған</w:t>
      </w:r>
      <w:r>
        <w:br/>
      </w:r>
      <w:r>
        <w:rPr>
          <w:rFonts w:ascii="Times New Roman"/>
          <w:b/>
          <w:i w:val="false"/>
          <w:color w:val="000000"/>
        </w:rPr>
        <w:t>деп танылатын кейбір шешімдерінің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Железинка аудандық мәслихатының 2015 жылғы 24 желтоқсандағы "Железинка ауданының 2016 - 2018 жылдарға арналған бюджеті туралы" № 338-5/45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жылғы 5 қаңтарда № 4878 болып тіркелген, "Туған өлке" газетінің 2016 жылғы 16 қаңтардағы № 2, "Родные просторы" газетінің 2016 жылғы 16 қаңтардағы № 2 санында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Железинка аудандық мәслихатының 2016 жылғы 16 ақпандағы (V сайланған XLVІІІ (кезекті) сессиясы) "Железинка аудандық мәслихатының 2015 жылғы 24 желтоқсандағы "Железинка ауданының 2016 - 2018 жылдарға арналған бюджеті туралы" № 338-5/45 шешіміне өзгерістер енгізу туралы" № 352-5/48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жылғы 25 ақпанда № 4939 болып тіркелген, "Туған өлке" газетінің 2016 жылғы 5 мамырдағы № 9, "Родные просторы" газетінің 2016 жылғы 5 мамырдағы № 9 санында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Железинка аудандық мәслихатының 2016 жылғы 13 маусымдағы (VI сайланған ІІІ (кезекті) сессиясы) "Железинка аудандық мәслихатының 2015 жылғы 24 желтоқсандағы "Железинка ауданының 2016 - 2018 жылдарға арналған бюджеті туралы" № 338-5/45 шешіміне өзгерістер енгізу туралы" № 16/6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жылғы 5 шілдеде № 5154 болып тіркелген, "Туған өлке" газетінің 2016 жылғы 9 шілдедегі № 28, "Родные просторы" газетінің 2016 жылғы 9 шілдедегі № 28 санында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Железинка аудандық мәслихатының 2016 жылғы 14 шілдедегі (VІ сайланған V (кезекті) сессиясы) "Железинка аудандық мәслихатының 2015 жылғы 24 желтоқсандағы "Железинка ауданының 2016 - 2018 жылдарға арналған бюджеті туралы" № 338-5/45 шешіміне өзгерістер енгізу туралы" № 27/6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жылғы 3 тамызда № 5191 болып тіркелген, "Туған өлке" газетінің 2016 жылғы 13 тамыздағы № 33, "Родные просторы" газетінің 2016 жылғы 13 тамыздағы № 33 санында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Железинка аудандық мәслихатының 2016 жылғы 9 тамыздағы (VІ сайланған VІІ (кезектен тыс) сессиясы) "Железинка аудандық мәслихатының 2015 жылғы 24 желтоқсандағы "Железинка ауданының 2016 - 2018 жылдарға арналған бюджеті туралы" № 338-5/45 шешіміне өзгерістер енгізу туралы" № 34/6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жылғы 23 тамызда № 5216 болып тіркелген, "Туған өлке" газетінің 2016 жылғы 3 қыркүйектегі № 36, "Родные просторы" газетінің 2016 жылғы 3 қыркүйектегі № 36 санында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Железинка аудандық мәслихатының 2016 жылғы 16 қарашадағы (VI сайланған ХI (кезектен тыс) сессиясы) "Железинка аудандық мәслихатының 2015 жылғы 24 желтоқсандағы "Железинка ауданының 2016 - 2018 жылдарға арналған бюджеті туралы" № 338-5/45 шешіміне өзгерістер енгізу туралы" № 48/6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жылғы 25 қарашада № 5280 болып тіркелген, "Туған өлке" газетінің 2016 жылғы 3 желтоқсандағы № 49, "Родные просторы" газетінің 2016 жылғы 3 желтоқсандағы № 49 санында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Железинка аудандық мәслихатының 2016 жылғы 15 желтоқсандағы (VI сайланған ХIІІ (кезектен тыс) сессиясы "Железинка аудандық мәслихатының 2015 жылғы 24 желтоқсандағы "Железинка ауданының 2016 - 2018 жылдарға арналған бюджеті туралы" № 338-5/45 шешіміне өзгерістер енгізу туралы" № 52/6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жылғы 28 желтоқсанда № 5310 болып тіркелген, "Туған өлке" газетінің 2017 жылғы 6 қаңтардағы № 1 "Родные просторы" газетінің 2017 жылғы 6 қаңтардағы № 1 санында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