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d63cc" w14:textId="fad63c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Железин ауданында 2017 жылға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Железин аудандық әкімдігінің 2017 жылғы 10 сәуірдегі № 79/4 қаулысы. Павлодар облысының Әділет департаментінде 2017 жылғы 4 мамырда № 5488 болып тіркелді. Күші жойылды - Павлодар облысы Железин аудандық әкімдігінің 2017 жылғы 3 қарашадағы № 342/11 (алғашқы ресми жарияланған күнінен кейін күнтізбелік он күн өткен соң қолданысқа енгізіледі)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Железин аудандық әкімдігінің 03.11.2017 № 342/11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сәйкес, Железин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Железин ауданында 2017 жылға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жетекшілік ететін аудан әкімінің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Аужанов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"10"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79/4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Железин ауданы бойынша 2017 жылғы арналған мектепке</w:t>
      </w:r>
      <w:r>
        <w:br/>
      </w:r>
      <w:r>
        <w:rPr>
          <w:rFonts w:ascii="Times New Roman"/>
          <w:b/>
          <w:i w:val="false"/>
          <w:color w:val="000000"/>
        </w:rPr>
        <w:t>дейінгі тәрбие мен оқытуға мемлекеттік білім беру</w:t>
      </w:r>
      <w:r>
        <w:br/>
      </w:r>
      <w:r>
        <w:rPr>
          <w:rFonts w:ascii="Times New Roman"/>
          <w:b/>
          <w:i w:val="false"/>
          <w:color w:val="000000"/>
        </w:rPr>
        <w:t>тапсырысын,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6"/>
        <w:gridCol w:w="3572"/>
        <w:gridCol w:w="1136"/>
        <w:gridCol w:w="1888"/>
        <w:gridCol w:w="1734"/>
        <w:gridCol w:w="3134"/>
      </w:tblGrid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мекемелерінің атауы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мекемелеріндегі тәрбиеленушілердің саны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бір айлық орта шығын құны, кем дегенде, теңге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жан басына қаржыландыру мөлшері, теңге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айына ақы төлеу мөлшері, теңге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 әкімдігі Железин ауданының Железин селолық округі әкімі аппаратының "Балапан" бөбекжайы" мемлекеттік коммуналдық қазынылық кәсіпорны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29265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 әкімдігі, Железин ауданы Железин селолық округі әкімі аппаратының "Светлячок" балабақшасы" мемлекеттік қазыналық коммуналдық кәсіпорыны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Железин ауданы әкімдігі, Железин ауданы Алакөл селолық округі әкімінің "Балдырған" мемлекеттік коммуналдық қазыналық кәсіпорны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45697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- 7063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- 8896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Есқара жалпы білім беру орта мектебі" мемлекеттік мекемесі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6042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"Екішоқ жалпы білім беретін негізгі мектебі" мемлекеттік мекеме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18208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"Жолтаптық жалпы білім беретін негізгі мектебі" мемлекеттік мекемесі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23333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"Славянов жалпы білім беретін негізгі мектебі" мемлекеттік мекеме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Озерный жалпы білім беру орта мектебі" мемлекеттік мекемесі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(республикалық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9292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Ш. Уәлихан ат. жалпы білім беру орта мектебі" мемлекеттік мекемесі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15912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Жаңа жұлдыз ауылының жалпы білім беретін орта мектебі" мемлекеттік мекемесі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12268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"Дуйсеке жалпы білім беретін негізгі мектебі" мемлекеттік мекеме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42708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Еңбекші жалпы білім беру орта мектебі" мемлекеттік мекемесі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27778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"Береговой жалпы білім беретін негізгі мектебі" мемлекеттік мекеме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9012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Башмашын жалпы білім беру орта мектебі" мемлекеттік мекемесі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28039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жалпы білім беру № 1 орта мектебі" мемлекеттік мекемесі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"Крупский жалпы білім беретін негізгі мектебі" мемлекеттік мекеме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9283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"Мыңкөл жалпы білім беретін негізгі мектебі" мемлекеттік мекеме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"Краснов жалпы білім беретін негізгі мектебі" мемлекеттік мекеме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"Буденый жалпы білім беретін негізгі мектебі" мемлекеттік мекеме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"Кузьмино жалпы білім беретін негізгі мектебі" мемлекеттік мекеме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20187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"Абай жалпы білім беретін негізгі мектебі" мемлекеттік мекеме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18083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"Захаров жалпы білім беретін негізгі мектебі" мемлекеттік мекеме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10523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- 3721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"Аққайың селосының жалпы білім беретін негізгі мектебі" мемлекеттік мекеме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"Пятерыжск жалпы білім беретін негізгі мектебі" мемлекеттік мекеме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Березов жалпы білім беру орта мектебі" мемлекеттік мекемесі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29697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Михайлов орта жалпы білім беру мектебі" мемлекеттік мекемесі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14725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Веселая Роща жалпы білім беру орта мектебі" мемлекеттік мекемесі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14104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- 3721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Лесной жалпы білім беру орта мектебі" мемлекеттік мекемесі(шағын-орталық)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11801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– 3721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Новомир жалпы білім беру орта мектебі" мемлекеттік мекемесі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20208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–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жасқа дейін – 7442</w:t>
            </w:r>
          </w:p>
        </w:tc>
      </w:tr>
      <w:tr>
        <w:trPr>
          <w:trHeight w:val="30" w:hRule="atLeast"/>
        </w:trPr>
        <w:tc>
          <w:tcPr>
            <w:tcW w:w="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"Железин ауданының Т.П. Праслов атындағы Прииртышск жалпы орта білім беру мектебі" мемлекеттік мекемесі (шағын-орталық)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(жергілікті бюджет)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17421</w:t>
            </w:r>
          </w:p>
        </w:tc>
        <w:tc>
          <w:tcPr>
            <w:tcW w:w="3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- 5968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- 7442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