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db7f" w14:textId="0fed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Озерный селолық округі Озерный селосының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Озерный селолық округі әкімінің міндетін атқарушының 2017 жылғы 13 маусымдағы № 1 шешімі. Павлодар облысының Әділет департаментінде 2017 жылғы 13 шілдеде № 5564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Озерный селолық округі Озерный селосы тұрғындарының пікірлерін ескере отырып және 2016 жылғы 21 қарашадағы облыстық ономастика комиссиясының қорытындысы негізінде Озерный селолық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Железин ауданы Озерный селолық округі Озерный селосының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"Киров" көшесі "Дінмұхамед Қонаев"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"Карл Маркс" көшесі "Тәуелсіздік" көшесі болып кайта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Озерный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