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68c8" w14:textId="4146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2017 жылғы 1 ақпандағы № 31/2 қаулысы. Павлодар облысының Әділет департаментінде 2017 жылғы 17 ақпанда № 5382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ауданы бойынша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"01"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бойынша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және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887"/>
        <w:gridCol w:w="1644"/>
        <w:gridCol w:w="1547"/>
        <w:gridCol w:w="1646"/>
        <w:gridCol w:w="2890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орташа шығын бағасы кемінде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айына жан басына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айына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 әкімдігінің, Ертіс аудан білім бөлімінің "№ 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7 жасқа дейін - 6350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әкімдігінің, Ертіс ауданы білім бөлімінің "№ 2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7 жасқа дейін - 6350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әкімдігі, Ертіс ауданы білім бөлімінің "Жұлдыз" балабақшасы"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әкімдігі, Ертіс ауданы білім бөлімінің "Айгөлек" балабақшасы"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7 жасқа дейін - 5880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"Раиса" балабақшасы" жауапкершілігі шектеулі серіктестік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Ертіс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- 6350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"Ағашорын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"Қызылқақ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"Қосағаш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"Қоскөл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"Ұзынсу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"Луговое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"Майқоныр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"Максим Горький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ауданының Северный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ауданының Қараағаш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 Ертіс ауданы білім бөлімінің "Тоқта негізгі жалпы білім беру мектебі" коммуналдық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"Сілеті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 Байзақов атындағы жалпы орта білім беру мектебі"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әкімдігінің, Ертіс ауданы білім бөлімінің "Бірлік негізгі жалпы білім беру мектебі" коммуналдық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әкімдігінің, Ертіс ауданы білім бөлімінің "Ынтымақ негізгі жалпы білім беру мектебі" коммуналдық мемлекеттік мекемесі (шағын -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