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bf297" w14:textId="68bf2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әкімдігі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2017 жылғы 3 наурыздағы № 64/3 қаулысы. Павлодар облысының Әділет департаментінде 2017 жылғы 5 сәуірде № 5442 болып тіркелді. Күші жойылды - Павлодар облысы Ертіс аудандық әкімдігінің 2018 жылғы 16 наурыздағы № 60/3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Ертіс аудандық әкімдігінің 16.03.2018 № 60/3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Ертіс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Ертіс ауданы әкімдігі атқарушы органдардың "Б" корпусы әкімшілік мемлекеттік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Ертіс ауданы әкімдігінің 2016 жылғы 1 наурыздағы "Ертіс ауданы әкімдігі атқарушы органдарының "Б" корпусы әкімшілік мемлекеттік қызметшілерінің қызметін бағалау әдістемесін бекіту туралы" № 44/1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4967 болып тіркелген, 2016 жылғы 19 наурызда аудандық "Ертіс Нұры" және "Иртыш" газеттерінің № 11 санында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Ертіс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2017 жылғы "03" наурыздағы</w:t>
            </w:r>
            <w:r>
              <w:br/>
            </w:r>
            <w:r>
              <w:rPr>
                <w:rFonts w:ascii="Times New Roman"/>
                <w:b w:val="false"/>
                <w:i w:val="false"/>
                <w:color w:val="000000"/>
                <w:sz w:val="20"/>
              </w:rPr>
              <w:t>№ 64/3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Ертіс ауданы әкімдігі атқарушы органдары "Б" корпусы мемлекеттік</w:t>
      </w:r>
      <w:r>
        <w:br/>
      </w:r>
      <w:r>
        <w:rPr>
          <w:rFonts w:ascii="Times New Roman"/>
          <w:b/>
          <w:i w:val="false"/>
          <w:color w:val="000000"/>
        </w:rPr>
        <w:t>әкімшілік 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Ертіс ауданы әкімдігі атқарушы органдары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Ертіс ауданы әкімдігі атқарушы органдары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Ертіс ауданы әкімі аппаратының персоналды басқару бойынша бөлімі (бұдан әрі - персоналды басқару бойынша бөлімі)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табылады.</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персоналды басқару бойынша бөлімінің бас маманы болып табылады.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2-тарау.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бойынша бөліміне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3-тарау. Бағалауды жүргізуге дайындық</w:t>
      </w:r>
    </w:p>
    <w:bookmarkEnd w:id="21"/>
    <w:bookmarkStart w:name="z24" w:id="22"/>
    <w:p>
      <w:pPr>
        <w:spacing w:after="0"/>
        <w:ind w:left="0"/>
        <w:jc w:val="both"/>
      </w:pPr>
      <w:r>
        <w:rPr>
          <w:rFonts w:ascii="Times New Roman"/>
          <w:b w:val="false"/>
          <w:i w:val="false"/>
          <w:color w:val="000000"/>
          <w:sz w:val="28"/>
        </w:rPr>
        <w:t>
      14. Персоналды басқару бойынша бөлімі Бағалау бойынша комиссия төрағасының келісімімен бағалауды өткізу кестесін қалыптастырады.</w:t>
      </w:r>
    </w:p>
    <w:bookmarkEnd w:id="22"/>
    <w:p>
      <w:pPr>
        <w:spacing w:after="0"/>
        <w:ind w:left="0"/>
        <w:jc w:val="both"/>
      </w:pPr>
      <w:r>
        <w:rPr>
          <w:rFonts w:ascii="Times New Roman"/>
          <w:b w:val="false"/>
          <w:i w:val="false"/>
          <w:color w:val="000000"/>
          <w:sz w:val="28"/>
        </w:rPr>
        <w:t>
      Персоналды басқару бойынша бөлімі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 ден "+5" балға дейін иеленеді.</w:t>
      </w:r>
    </w:p>
    <w:bookmarkStart w:name="z30" w:id="2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Ертіс ауданы әкімі аппаратының құжаттамылық қамтамасыз ету бөлімі (бұдан әрі - құжаттамалық қамтамасыз ету бөлімі)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бойынша бөлімі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бойынша бөлімі, құжаттамалық қамтамасыз ету бөлімі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бойынша бөлімнің бас маманы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 баға;</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80 - нен 105 (қоса алғанда) балға дейін "қанағаттанарлық", 106 - дан 130 балға дейін (қоса алғанда) - "тиімді", 130 балдан астам - "өте жақсы".</w:t>
      </w:r>
    </w:p>
    <w:bookmarkEnd w:id="36"/>
    <w:bookmarkStart w:name="z39" w:id="37"/>
    <w:p>
      <w:pPr>
        <w:spacing w:after="0"/>
        <w:ind w:left="0"/>
        <w:jc w:val="left"/>
      </w:pPr>
      <w:r>
        <w:rPr>
          <w:rFonts w:ascii="Times New Roman"/>
          <w:b/>
          <w:i w:val="false"/>
          <w:color w:val="000000"/>
        </w:rPr>
        <w:t xml:space="preserve"> 5-тарау.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бойынша бөлімнің бас маманы және "Б" корпусы қызметшісінің тікелей басшысы танысудан бас тарту туралы еркін нысанда акт құрастырылады.</w:t>
      </w:r>
    </w:p>
    <w:bookmarkStart w:name="z44" w:id="42"/>
    <w:p>
      <w:pPr>
        <w:spacing w:after="0"/>
        <w:ind w:left="0"/>
        <w:jc w:val="both"/>
      </w:pPr>
      <w:r>
        <w:rPr>
          <w:rFonts w:ascii="Times New Roman"/>
          <w:b w:val="false"/>
          <w:i w:val="false"/>
          <w:color w:val="000000"/>
          <w:sz w:val="28"/>
        </w:rPr>
        <w:t>
      32. Персоналды басқару бойынша бөлімі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5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(80 - 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Start w:name="z45" w:id="43"/>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43"/>
    <w:p>
      <w:pPr>
        <w:spacing w:after="0"/>
        <w:ind w:left="0"/>
        <w:jc w:val="both"/>
      </w:pPr>
      <w:r>
        <w:rPr>
          <w:rFonts w:ascii="Times New Roman"/>
          <w:b w:val="false"/>
          <w:i w:val="false"/>
          <w:color w:val="000000"/>
          <w:sz w:val="28"/>
        </w:rPr>
        <w:t>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Start w:name="z46" w:id="44"/>
    <w:p>
      <w:pPr>
        <w:spacing w:after="0"/>
        <w:ind w:left="0"/>
        <w:jc w:val="left"/>
      </w:pPr>
      <w:r>
        <w:rPr>
          <w:rFonts w:ascii="Times New Roman"/>
          <w:b/>
          <w:i w:val="false"/>
          <w:color w:val="000000"/>
        </w:rPr>
        <w:t xml:space="preserve"> 6-тарау. Комиссияның бағалау нәтижелерін қарауы</w:t>
      </w:r>
    </w:p>
    <w:bookmarkEnd w:id="44"/>
    <w:bookmarkStart w:name="z47" w:id="45"/>
    <w:p>
      <w:pPr>
        <w:spacing w:after="0"/>
        <w:ind w:left="0"/>
        <w:jc w:val="both"/>
      </w:pPr>
      <w:r>
        <w:rPr>
          <w:rFonts w:ascii="Times New Roman"/>
          <w:b w:val="false"/>
          <w:i w:val="false"/>
          <w:color w:val="000000"/>
          <w:sz w:val="28"/>
        </w:rPr>
        <w:t>
      34. Персоналды басқару бойынша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Персоналды басқару бойынша бөлімі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Персоналды басқару бойынша бөлімі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бойынша бөлімнің бас маманы танысудан бас тарту туралы еркін нұсқада акт құрастырылады.</w:t>
      </w:r>
    </w:p>
    <w:bookmarkStart w:name="z50"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бойынша бөлімінде сақталады.</w:t>
      </w:r>
    </w:p>
    <w:bookmarkEnd w:id="48"/>
    <w:bookmarkStart w:name="z51" w:id="49"/>
    <w:p>
      <w:pPr>
        <w:spacing w:after="0"/>
        <w:ind w:left="0"/>
        <w:jc w:val="left"/>
      </w:pPr>
      <w:r>
        <w:rPr>
          <w:rFonts w:ascii="Times New Roman"/>
          <w:b/>
          <w:i w:val="false"/>
          <w:color w:val="000000"/>
        </w:rPr>
        <w:t xml:space="preserve"> 7-тарау.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8-тарау.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6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61"/>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Қызметшінің (тегі, аты, әкесінің аты (болған жағдайда)) _________________________</w:t>
      </w:r>
      <w:r>
        <w:br/>
      </w:r>
      <w:r>
        <w:rPr>
          <w:rFonts w:ascii="Times New Roman"/>
          <w:b w:val="false"/>
          <w:i w:val="false"/>
          <w:color w:val="000000"/>
          <w:sz w:val="28"/>
        </w:rPr>
        <w:t>Қызметшінің лауазымы: ____________________________________________________</w:t>
      </w:r>
      <w:r>
        <w:br/>
      </w: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6036"/>
        <w:gridCol w:w="6264"/>
      </w:tblGrid>
      <w:tr>
        <w:trPr>
          <w:trHeight w:val="30" w:hRule="atLeast"/>
        </w:trPr>
        <w:tc>
          <w:tcPr>
            <w:tcW w:w="6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w:t>
            </w:r>
            <w:r>
              <w:br/>
            </w:r>
            <w:r>
              <w:rPr>
                <w:rFonts w:ascii="Times New Roman"/>
                <w:b w:val="false"/>
                <w:i w:val="false"/>
                <w:color w:val="000000"/>
                <w:sz w:val="20"/>
              </w:rPr>
              <w:t>қолы ____________________</w:t>
            </w:r>
          </w:p>
        </w:tc>
        <w:tc>
          <w:tcPr>
            <w:tcW w:w="6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күні:_______________________</w:t>
            </w:r>
            <w:r>
              <w:br/>
            </w:r>
            <w:r>
              <w:rPr>
                <w:rFonts w:ascii="Times New Roman"/>
                <w:b w:val="false"/>
                <w:i w:val="false"/>
                <w:color w:val="000000"/>
                <w:sz w:val="20"/>
              </w:rPr>
              <w:t>қолы: ______________________</w:t>
            </w:r>
            <w:r>
              <w:rPr>
                <w:rFonts w:ascii="Times New Roman"/>
                <w:b w:val="false"/>
                <w:i w:val="false"/>
                <w:color w:val="000000"/>
                <w:sz w:val="20"/>
                <w:u w:val="single"/>
              </w:rPr>
              <w:t>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2"/>
    <w:p>
      <w:pPr>
        <w:spacing w:after="0"/>
        <w:ind w:left="0"/>
        <w:jc w:val="left"/>
      </w:pPr>
      <w:r>
        <w:rPr>
          <w:rFonts w:ascii="Times New Roman"/>
          <w:b/>
          <w:i w:val="false"/>
          <w:color w:val="000000"/>
        </w:rPr>
        <w:t xml:space="preserve"> Бағалау парағы</w:t>
      </w:r>
    </w:p>
    <w:bookmarkEnd w:id="6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Бағаланатын қызметшінің (тегі, аты, әкесінің аты (болған жағдайда): _______________</w:t>
      </w:r>
      <w:r>
        <w:br/>
      </w:r>
      <w:r>
        <w:rPr>
          <w:rFonts w:ascii="Times New Roman"/>
          <w:b w:val="false"/>
          <w:i w:val="false"/>
          <w:color w:val="000000"/>
          <w:sz w:val="28"/>
        </w:rPr>
        <w:t>Бағаланатын қызметшінің лауазымы: __________________________________________</w:t>
      </w:r>
      <w:r>
        <w:br/>
      </w:r>
      <w:r>
        <w:rPr>
          <w:rFonts w:ascii="Times New Roman"/>
          <w:b w:val="false"/>
          <w:i w:val="false"/>
          <w:color w:val="000000"/>
          <w:sz w:val="28"/>
        </w:rPr>
        <w:t>Бағаланатын қызметшінің құрылымдық бөлімшесінің атауы: _____________________</w:t>
      </w:r>
      <w:r>
        <w:br/>
      </w:r>
      <w:r>
        <w:rPr>
          <w:rFonts w:ascii="Times New Roman"/>
          <w:b w:val="false"/>
          <w:i w:val="false"/>
          <w:color w:val="000000"/>
          <w:sz w:val="28"/>
        </w:rPr>
        <w:t>Лауазымдық міндеттерді орындау бағасы: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3"/>
    <w:p>
      <w:pPr>
        <w:spacing w:after="0"/>
        <w:ind w:left="0"/>
        <w:jc w:val="left"/>
      </w:pPr>
      <w:r>
        <w:rPr>
          <w:rFonts w:ascii="Times New Roman"/>
          <w:b/>
          <w:i w:val="false"/>
          <w:color w:val="000000"/>
        </w:rPr>
        <w:t xml:space="preserve"> Бағалау парағы</w:t>
      </w:r>
    </w:p>
    <w:bookmarkEnd w:id="63"/>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408"/>
        <w:gridCol w:w="4475"/>
        <w:gridCol w:w="2164"/>
        <w:gridCol w:w="1313"/>
        <w:gridCol w:w="584"/>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4"/>
    <w:p>
      <w:pPr>
        <w:spacing w:after="0"/>
        <w:ind w:left="0"/>
        <w:jc w:val="left"/>
      </w:pPr>
      <w:r>
        <w:rPr>
          <w:rFonts w:ascii="Times New Roman"/>
          <w:b/>
          <w:i w:val="false"/>
          <w:color w:val="000000"/>
        </w:rPr>
        <w:t xml:space="preserve"> Бағалау жөніндегі комиссия отырысының хаттамасы</w:t>
      </w:r>
    </w:p>
    <w:bookmarkEnd w:id="64"/>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___________________________       Күні: _____________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 төрағасы: ____________________________       Күні: 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 мүшесі: _____________________________       Күні: _____________</w:t>
      </w:r>
      <w:r>
        <w:br/>
      </w:r>
      <w:r>
        <w:rPr>
          <w:rFonts w:ascii="Times New Roman"/>
          <w:b w:val="false"/>
          <w:i w:val="false"/>
          <w:color w:val="000000"/>
          <w:sz w:val="28"/>
        </w:rPr>
        <w:t>(тегі,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