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879e" w14:textId="36e8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2016 жылғы 26 желтоқсандағы "Ертіс ауданының 2017 - 2019 жылдарға арналған бюджеті туралы" № 36-10-6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2017 жылғы 12 сәуірдегі № 54-14-6 шешімі. Павлодар облысының Әділет департаментінде 2017 жылғы 3 мамырда № 5486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Ертіс аудандық мәслихатының 2016 жылғы 26 желтоқсандағы "Ертіс ауданының 2017 - 2019 жылдарға арналған бюджеті туралы" № 36-10-6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5343 тіркелген, 2017 жылғы 21 қаңтардағы "Ертіс нұры" және "Иртыш"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"4 626 227" сандары "4 738 622"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"489 578" сандары "511 578"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"4 125 358" сандары "4 215 753"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 "4 626 227" сандары "4 819 819"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тармақшада "-1 044" сандары "-82 241"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тармақшада "1 044" сандары "82 241"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2017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Бенера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54-14-6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4 738 622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4 215 753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4 215 753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1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4 819 819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2 385 415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1 831 452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1 762 926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үйымдастыру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54-14-6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Северный ауылдық округі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