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5d26" w14:textId="daa5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2016 жылғы 30 қарашадағы "2017 жылға Ертіс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 белгілеу туралы" № 353/7 қаулысының күші жойылды деп тану туралы</w:t>
      </w:r>
    </w:p>
    <w:p>
      <w:pPr>
        <w:spacing w:after="0"/>
        <w:ind w:left="0"/>
        <w:jc w:val="both"/>
      </w:pPr>
      <w:r>
        <w:rPr>
          <w:rFonts w:ascii="Times New Roman"/>
          <w:b w:val="false"/>
          <w:i w:val="false"/>
          <w:color w:val="000000"/>
          <w:sz w:val="28"/>
        </w:rPr>
        <w:t>Павлодар облысы Ертіс аудандық әкімдігінің 2017 жылғы 1 шілдедегі № 179/7 қаулысы. Павлодар облысының Әділет департаментінде 2017 жылғы 12 шілдеде № 5562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Ертіс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2016 жылғы 30 қарашадағы "2017 жылға Ертіс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 белгілеу туралы" 353/7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5294 болып тіркелген, 2016 жылғы 24 желтоқсанда аудандық "Ертіс Нұры" және "Иртыш" газеттерінде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Ақтаев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