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2208" w14:textId="1a02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2015 жылғы 16 қыркүйектегі "Ертіс аудандық мәслихатының Регламентін бекіту туралы" № 219-40-5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2017 жылғы 9 тамыздағы № 77-17-6 шешімі. Павлодар облысының Әділет департаментінде 2017 жылғы 28 тамызда № 5613 болып тіркелді. Күші жойылды - Павлодар облысы Ертіс аудандық мәслихатының 2018 жылғы 12 қаңтардағы № 111-22-6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12.01.2018 № 111-22-6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5) тармақшасына, Қазақстан Республикасы Президентінің 2013 жылғы 3 желтоқсандағы "Мәслихаттың үлгі регламентін бекіту туралы" № 704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2015 жылғы 16 қыркүйектегі "Ертіс аудандық мәслихатының Регламентін бекіту туралы" № 219-40-5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4749 болып тіркелген, 2015 жылғы 17 қазандағы "Ертіс нұры" және "Иртыш"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"9-бабына" деген сөзі және саны "8-бабы 3-тармағының 5) тармақшасына" деген сөздері мен сандарына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