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73a4" w14:textId="5f17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2017 жылғы 6 қазандағы № 304/10 қаулысы. Павлодар облысының Әділет департаментінде 2017 жылғы 23 қазанда № 5650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Ертіс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Ертіс ауданы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аппаратының басшысына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Батырғожинов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Ертіс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"6 "қазандағы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ауданы әкімдігінің күші жойылған</w:t>
      </w:r>
      <w:r>
        <w:br/>
      </w:r>
      <w:r>
        <w:rPr>
          <w:rFonts w:ascii="Times New Roman"/>
          <w:b/>
          <w:i w:val="false"/>
          <w:color w:val="000000"/>
        </w:rPr>
        <w:t>кейбір қаулыларының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ауданы әкімдігінің 2015 жылғы 20 мамырдағы "Ертіс ауданының жер қатынастары бөлімі" мемлекеттік мекемесінің Ережесін бекіту туралы" № 150/4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4530 болып тіркелген, 2015 жылғы 27 маусымда аудандық "Ертіс нұры" және "Иртыш" газеттерінде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Ертіс ауданы әкімдігінің 2015 жылғы 14 шілдедегі "Ертіс ауданының мәдениет және тілдерді дамыту бөлімі" коммуналдық мемлекеттік мекемесінің Ережесін бекіту туралы" № 212/6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4636 болып тіркелген, 2015 жылғы 15 тамызда аудандық "Ертіс нұры" және "Иртыш" газеттерінде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Ертіс ауданы әкімдігінің 2015 жылғы 14 шілдедегі "Ертіс ауданының дене шынықтыру және спорт бөлімі" коммуналдық мемлекеттік мекемесінің Ережесін бекіту туралы" № 213/6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4638 болып тіркелген, 2015 жылғы 15 тамызда аудандық "Ертіс нұры" және "Иртыш" газеттерінде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Ертіс ауданы әкімдігінің 2015 жылғы 3 қарашадағы "Ертіс ауданы әкімдігінің "Ертіс ауданының кәсіпкерлік және ауыл шаруашылығы бөлімі" коммуналдық мемлекеттік мекемесі туралы Ережені бекіту туралы" № 285/8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4815 болып тіркелген, 2015 жылғы 5 желтоқсанда аудандық "Ертіс нұры" және "Иртыш" газеттерінде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Ертіс ауданы әкімдігінің 2016 жылғы 1 наурыздағы "Ертіс ауданының білім бөлімі" мемлекеттік мекемесінің Ережесін бекіту туралы" № 41/1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5023 болып тіркелген, 2016 жылғы 2 сәуірде аудандық "Ертіс нұры" және "Иртыш" газеттерінде жарияланған).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