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6f36" w14:textId="03f6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әкімінің 2014 жылғы 26 наурыздағы "Качир ауданы аумағында сайлау учаскелерін құру туралы" № 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әкімінің 2017 жылғы 20 сәуірдегі № 3 шешімі. Павлодар облысының Әділет департаментінде 2017 жылғы 15 мамырда № 5504 болып тіркелді. Күші жойылды - Павлодар облысы Тереңкөл ауданы әкімінің 2018 жылғы 14 желтоқсандағы № 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әкімінің 14.12.2018 № 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әкімінің 2014 жылғы 26 наурыздағы "Качир ауданы аумағында сайлау учаскелерін құру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3754 болып тіркелген, 2014 жылғы 19 сәуірдегі № 19 "Тереңкөл тынысы", "Заря" газеттерінде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Р.М. Габидулинге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Качир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"20"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284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Байқоныс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Байқоныс ауылының аумағы.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285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Қызылтаң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Қызылтаң ауылының аумағы.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286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Тілеубай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Тілеубай ауылының аумағы.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287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Жұмаділдә Әбілқайыров көшесі, 33, кітапхананың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Клубная 1-14; 1 Май 1-8; Космонавтов 1-27; Куйбышев 1-22; Молодежная 1-26; Ломоносов 1-6; Киров 1-22; Луговая 1-25; Титов 1-20 көшелері; Мельничный 1-8; М-Горький 1-6; Лермонтов 1-7; Тельман 1-5 тұйық көшелері.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288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1, № 1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Береговая 1-26; Заводская 1-57; Советов 1-40; Клубная 15-50; 1 Май 9-50; Жұмаділдә Әбілқайыров 1-54; Фарид Қақабаев 1-55; Шоссейная 1-39; Степная 1-45; Мир 1-4 көшелері; Котовский 1-6; Школьный 1-4; Гагарин 1-7; З. Космодемьянская 1-26; Кооперативный 1-7; Катаев 1-12 тұйық көшелері.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289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200,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Жұмаділдә Әбілқайыров 55-118; Фарид Қақабаев 56-233; Шоссейная 40-200; Олимпийская 1-16; Асаев 1-21; Абай 1-19; Чапаев 1-20; Тәуелсіздік 1-7; Мир 6-10; Целинная 1-6; Ягодная 1-6 көшелері; Аукционный 1-4; Садовый 1-11; Центральный 1-7; Выдрин 1-14; Рябовой 1-7; Аптечный 1-7; Строительный 1-4; Речной 1-2 тұйық көшелері.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290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Қарасуық ауылы, бастауыш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ауылдық округі Қарасуық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291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Ынталы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Ынталы ауылының аумағы.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292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115, Қ. Оспанова атындағы № 3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Пушкин 89-157, 92-160а; Ыбыраев 89-157, 102-178; Елгин 77-103, 74-104; Байтұрсынов 59-145, 74-162а; Сейфуллин 21-109, 52-148; Тәуелсіздік 63-131, 88-182; Тургенев 1-99, 2-100; Құдайберген Мағзұмұлы Сұрағанов 1-87, 2-84; Торайғыров 1-69, 2-58 көшелері.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293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230,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Елгин 103а-207, 120-222; Байтұрсынов 147-177, 164-216; Сейфуллин 111-139, 150-204; Тәуелсіздік 133-181, 184-238; Тургенев 101-203, 102-180; Құдайберген Мағзұмұлы Сұрағанов 89-187, 86-180; Торайғыров 71-139, 60-114; Строительная (толығымен); Ахметқали Тезекбаев (толығымен); Ломоносов (толығымен); Победа 1-23, 2-28 көшелері.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294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243, Балалар-жасөспірімдер спорт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Ыбыраев 159-195, 180-218; Елгин 209-269а, 224-306; Байтұрсынов 179-251, 218-272; Сейфуллин 141-169а, 206-230А; Тәуелсіздік 183-221А, 240-352; Тургенев 205-261, 182-246; Құдайберген Мағзұмұлы Сұрағанов 189-249, 182-256; Торайғыров 141-201, 116-174; Титов (толығымен); Победа 25-47, 14-62; Мәншүк Мәметова (толығымен); Әлия Молдағұлова (толығымен); Заготзерно (толығымен) көшелері.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Тәуелсіздік 3-7, 16-36; Победа 1-59, 2-76; Мир 1-91, 2-60; Лермонтов 1-39, 2-40; Абай 1-63, 2-40 көшелері.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Зеленая Роща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Зеленая Роща ауылының аумағы.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Осьмерыжск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Осьмерыжск, Луговое ауылдарының аумағы.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Жаңабет, Боброво ауылдарының аумағы.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Жасқайрат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Жасқайрат ауылының аумағы.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Первомайское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Первомайское, Лесное ауылдарының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303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Октябрь ауылы, мәдени-демалыс орталығының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Октябрь, Мотогул, Благовещенка ауылдарының аумағы.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304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Калиновка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Калиновка ауылының аумағы.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Қызылдау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Қызылдау, Қаратал ауылдарының аумағы.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Федоровка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Федоровка ауылдық округі Федоровка, Воронцовка, Конторка ауылдарының аумағы.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Ивановка ауылының Советов 23-55; Целинная 28-50; Мир 1-8; Степная 1-10; Клубная 1-19 көшелері, Ивановка ауылдық округі Новоспасовка ауылының аумағы.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310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Юбилейное ауылы, № 3 үй;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Юбилейное ауылының аумағы.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Львовка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Львовка, Тимофеевка ауылдарының аумағы.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Фрументьевка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Фрументьевка ауылының аумағы.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Березовка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Воскресенский ауылдық округі Березовка, Малые Березняки ауылдарының аумағы.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Трофимовка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Трофимовка ауылының аумағы.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Тегістік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Тегістік ауылының аумағы.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Жаңақұрылыс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Жаңақұрылыс ауылының аумағы.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Покровка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Покровка ауылының аумағы.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67, А.С. Текенов атындағы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Молодежная (толығымен); Южная (толығымен); Пристань (толығымен); Речная (толығымен); Дачная (толығымен); Аймауытов (толығымен); Пушкин 1-87, 2-82; Ыбыраев 1-87, 2-100; Елгин 1-75, 2-72; Байтұрсынов 1-57, 2-72; Сейфуллин 1-19, 2-50; Тәуелсіздік 1-61, 2-86; Дружба (толығымен); Заводская (толығымен); Подстанция (толығымен) көшелері.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Гагарин көшесі, 18, аграрлық-техникалық колледжінің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Гагарин (толығымен); Бауыржан Момышұлы (толығымен); Қабдылмәжит Шаймарданұлы Тәліпов (толығымен); Северная (толығымен); Михаил Максимович Катаев (толығымен) көшелері.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Воскресенка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Воскресенский ауылдық округі Воскресенка ауылының аумағы.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60 лет Каз. ССР (толығымен); Қамзин (толығымен); Фрунзе (толығымен) көшелері.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Северная 1-9; Катаев 4-34, 7-25; 1 Май 1-63, 2-62; Абай 65-115, 42-104; Целинная 1-43, 2-42; Гагарин 1-19, 2-32 көшелері.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Советов 1-21; Целинная 1-27; Молодежная 1-15; Гагарин 1-7; Достық 2-15; Тәуелсіздік 1-16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